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F" w:rsidRPr="00C82116" w:rsidRDefault="0099113F" w:rsidP="0099113F">
      <w:pPr>
        <w:pStyle w:val="21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C82116">
        <w:rPr>
          <w:rFonts w:ascii="Times New Roman" w:hAnsi="Times New Roman" w:cs="Times New Roman"/>
          <w:b w:val="0"/>
          <w:sz w:val="28"/>
          <w:szCs w:val="28"/>
        </w:rPr>
        <w:t>Комитет образования города Курска</w:t>
      </w:r>
    </w:p>
    <w:p w:rsidR="0099113F" w:rsidRPr="00C82116" w:rsidRDefault="000D2D06" w:rsidP="0099113F">
      <w:pPr>
        <w:pStyle w:val="21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C821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</w:t>
      </w:r>
      <w:r w:rsidR="0099113F" w:rsidRPr="00C82116">
        <w:rPr>
          <w:rFonts w:ascii="Times New Roman" w:hAnsi="Times New Roman" w:cs="Times New Roman"/>
          <w:b w:val="0"/>
          <w:sz w:val="28"/>
          <w:szCs w:val="28"/>
        </w:rPr>
        <w:t>учреждение до</w:t>
      </w:r>
      <w:r w:rsidRPr="00C82116">
        <w:rPr>
          <w:rFonts w:ascii="Times New Roman" w:hAnsi="Times New Roman" w:cs="Times New Roman"/>
          <w:b w:val="0"/>
          <w:sz w:val="28"/>
          <w:szCs w:val="28"/>
        </w:rPr>
        <w:t xml:space="preserve">полнительного образования </w:t>
      </w:r>
    </w:p>
    <w:p w:rsidR="0099113F" w:rsidRPr="00C82116" w:rsidRDefault="0099113F" w:rsidP="0099113F">
      <w:pPr>
        <w:pStyle w:val="21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C82116">
        <w:rPr>
          <w:rFonts w:ascii="Times New Roman" w:hAnsi="Times New Roman" w:cs="Times New Roman"/>
          <w:b w:val="0"/>
          <w:sz w:val="28"/>
          <w:szCs w:val="28"/>
        </w:rPr>
        <w:t>«Детско-юношеский центр «Оберег»</w:t>
      </w:r>
      <w:bookmarkEnd w:id="0"/>
    </w:p>
    <w:p w:rsidR="0099113F" w:rsidRDefault="0099113F" w:rsidP="0099113F">
      <w:pPr>
        <w:pStyle w:val="2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99113F" w:rsidRDefault="0099113F" w:rsidP="0099113F">
      <w:pPr>
        <w:pStyle w:val="21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</w:p>
    <w:p w:rsidR="0099113F" w:rsidRPr="00F07464" w:rsidRDefault="0099113F" w:rsidP="00237F6C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УТВЕРЖДАЮ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2D06" w:rsidRPr="00C82116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gramStart"/>
      <w:r w:rsidR="000D2D06" w:rsidRPr="00C8211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211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1686A">
        <w:rPr>
          <w:rFonts w:ascii="Times New Roman" w:hAnsi="Times New Roman" w:cs="Times New Roman"/>
          <w:sz w:val="28"/>
          <w:szCs w:val="28"/>
        </w:rPr>
        <w:t xml:space="preserve"> </w:t>
      </w:r>
      <w:r w:rsidRPr="00C82116">
        <w:rPr>
          <w:rFonts w:ascii="Times New Roman" w:hAnsi="Times New Roman" w:cs="Times New Roman"/>
          <w:sz w:val="28"/>
          <w:szCs w:val="28"/>
        </w:rPr>
        <w:t>«Оберег»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D2D06" w:rsidRPr="00C82116">
        <w:rPr>
          <w:rFonts w:ascii="Times New Roman" w:hAnsi="Times New Roman" w:cs="Times New Roman"/>
          <w:sz w:val="28"/>
          <w:szCs w:val="28"/>
        </w:rPr>
        <w:t>__________ Л.В.</w:t>
      </w:r>
      <w:r w:rsidR="0099113F" w:rsidRPr="00C82116">
        <w:rPr>
          <w:rFonts w:ascii="Times New Roman" w:hAnsi="Times New Roman" w:cs="Times New Roman"/>
          <w:sz w:val="28"/>
          <w:szCs w:val="28"/>
        </w:rPr>
        <w:t xml:space="preserve">   Усенко</w:t>
      </w:r>
    </w:p>
    <w:p w:rsidR="00C82116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9113F" w:rsidRPr="00C82116">
        <w:rPr>
          <w:rFonts w:ascii="Times New Roman" w:hAnsi="Times New Roman" w:cs="Times New Roman"/>
          <w:sz w:val="28"/>
          <w:szCs w:val="28"/>
        </w:rPr>
        <w:t xml:space="preserve">от «    »    </w:t>
      </w:r>
      <w:r w:rsidR="0099113F" w:rsidRPr="00C821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2116" w:rsidRPr="00C8211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9113F" w:rsidRPr="00C82116">
        <w:rPr>
          <w:rFonts w:ascii="Times New Roman" w:hAnsi="Times New Roman" w:cs="Times New Roman"/>
          <w:sz w:val="28"/>
          <w:szCs w:val="28"/>
          <w:u w:val="single"/>
        </w:rPr>
        <w:t xml:space="preserve">       2016  г.</w:t>
      </w:r>
    </w:p>
    <w:p w:rsidR="0099113F" w:rsidRPr="00C82116" w:rsidRDefault="0099113F" w:rsidP="00237F6C">
      <w:pPr>
        <w:pStyle w:val="22"/>
        <w:shd w:val="clear" w:color="auto" w:fill="auto"/>
        <w:spacing w:before="0" w:after="266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C82116" w:rsidRDefault="00C82116" w:rsidP="0099113F">
      <w:pPr>
        <w:pStyle w:val="22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p w:rsidR="00C82116" w:rsidRDefault="00C82116" w:rsidP="0099113F">
      <w:pPr>
        <w:pStyle w:val="22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p w:rsidR="00F1686A" w:rsidRDefault="00F1686A" w:rsidP="0099113F">
      <w:pPr>
        <w:pStyle w:val="22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bookmarkEnd w:id="1"/>
    <w:p w:rsidR="0099113F" w:rsidRPr="00C82116" w:rsidRDefault="00C82116" w:rsidP="00C821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2116">
        <w:rPr>
          <w:rFonts w:ascii="Times New Roman" w:hAnsi="Times New Roman" w:cs="Times New Roman"/>
          <w:b/>
          <w:sz w:val="56"/>
          <w:szCs w:val="56"/>
        </w:rPr>
        <w:t>Образовательная программа</w:t>
      </w:r>
    </w:p>
    <w:p w:rsidR="00C82116" w:rsidRPr="00C82116" w:rsidRDefault="00C82116" w:rsidP="00C821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116">
        <w:rPr>
          <w:rFonts w:ascii="Times New Roman" w:hAnsi="Times New Roman" w:cs="Times New Roman"/>
          <w:b/>
          <w:sz w:val="48"/>
          <w:szCs w:val="48"/>
        </w:rPr>
        <w:t xml:space="preserve">МКУ </w:t>
      </w:r>
      <w:proofErr w:type="gramStart"/>
      <w:r w:rsidRPr="00C82116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 w:rsidRPr="00C82116"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gramStart"/>
      <w:r w:rsidRPr="00C82116">
        <w:rPr>
          <w:rFonts w:ascii="Times New Roman" w:hAnsi="Times New Roman" w:cs="Times New Roman"/>
          <w:b/>
          <w:sz w:val="48"/>
          <w:szCs w:val="48"/>
        </w:rPr>
        <w:t>Центр</w:t>
      </w:r>
      <w:proofErr w:type="gramEnd"/>
      <w:r w:rsidRPr="00C82116">
        <w:rPr>
          <w:rFonts w:ascii="Times New Roman" w:hAnsi="Times New Roman" w:cs="Times New Roman"/>
          <w:b/>
          <w:sz w:val="48"/>
          <w:szCs w:val="48"/>
        </w:rPr>
        <w:t xml:space="preserve"> «Оберег» </w:t>
      </w:r>
    </w:p>
    <w:p w:rsidR="00C82116" w:rsidRPr="00C82116" w:rsidRDefault="001B30C3" w:rsidP="00C82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2017-2022</w:t>
      </w:r>
      <w:r w:rsidR="00C82116" w:rsidRPr="00C82116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99113F" w:rsidRPr="00C82116" w:rsidRDefault="0099113F" w:rsidP="0099113F">
      <w:pPr>
        <w:rPr>
          <w:rFonts w:ascii="Times New Roman" w:hAnsi="Times New Roman" w:cs="Times New Roman"/>
          <w:b/>
          <w:sz w:val="56"/>
          <w:szCs w:val="56"/>
        </w:rPr>
      </w:pPr>
    </w:p>
    <w:p w:rsidR="0099113F" w:rsidRDefault="0099113F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F1686A" w:rsidRDefault="00F1686A" w:rsidP="0099113F"/>
    <w:p w:rsidR="005F209E" w:rsidRDefault="0099113F" w:rsidP="005F209E">
      <w:pPr>
        <w:jc w:val="center"/>
      </w:pPr>
      <w:r>
        <w:t xml:space="preserve">Курск – </w:t>
      </w:r>
      <w:r w:rsidR="001B30C3">
        <w:t>2017</w:t>
      </w:r>
      <w:r>
        <w:t xml:space="preserve"> г</w:t>
      </w:r>
    </w:p>
    <w:p w:rsidR="00EF42A3" w:rsidRDefault="00CB7DE6" w:rsidP="005F209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7D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ПАСПОРТ ПРОГРАММЫ</w:t>
      </w:r>
    </w:p>
    <w:p w:rsidR="005F209E" w:rsidRPr="005F209E" w:rsidRDefault="005F209E" w:rsidP="005F209E">
      <w:pPr>
        <w:jc w:val="center"/>
      </w:pPr>
    </w:p>
    <w:p w:rsidR="00EF42A3" w:rsidRPr="005F209E" w:rsidRDefault="00926F76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программы: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М</w:t>
      </w:r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B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проблемы (тактической задачи), решение к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торой будет обеспе</w:t>
      </w:r>
      <w:r w:rsidR="00926F76"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чено реализацией Программы:</w:t>
      </w:r>
    </w:p>
    <w:p w:rsidR="005F209E" w:rsidRPr="005F209E" w:rsidRDefault="00926F76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ополнительное образование детей, помимо обучения, воспитания и творч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развития личности, позволяет решать ряд других социаль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значимых проблем, таких, как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занятости детей, их самореализация и соц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 адаптация, формирование здорового образа жизни, профилактика бе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надзорности, правонарушений и других асоциальных проявлений среди д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тей и подростков. На основе дополнительного образования детей решаются проблемы обеспечения качественного образования по выбору,  социально-экономические проблемы детей и семьи, оздоровления российского общества в целом.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Программы: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2017-2022 г.г.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B3" w:rsidRPr="005F209E" w:rsidRDefault="00274EB3" w:rsidP="005F209E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Style w:val="4"/>
          <w:b/>
          <w:i w:val="0"/>
          <w:color w:val="000000" w:themeColor="text1"/>
          <w:sz w:val="28"/>
          <w:szCs w:val="28"/>
          <w:u w:val="none"/>
        </w:rPr>
        <w:t>Цель образовательной программы:</w:t>
      </w:r>
      <w:r w:rsidRPr="005F20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сти и эффективности дополнительного образования детей на ос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комп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тентностного</w:t>
      </w:r>
      <w:proofErr w:type="spellEnd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развития преемст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образовательных про</w:t>
      </w:r>
      <w:r w:rsidR="005F209E"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грамм.</w:t>
      </w:r>
    </w:p>
    <w:p w:rsidR="005F209E" w:rsidRPr="005F209E" w:rsidRDefault="005F209E" w:rsidP="005F209E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B3" w:rsidRPr="005F209E" w:rsidRDefault="00274EB3" w:rsidP="005F209E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09E">
        <w:rPr>
          <w:rStyle w:val="37"/>
          <w:b/>
          <w:iCs/>
          <w:color w:val="000000" w:themeColor="text1"/>
          <w:sz w:val="28"/>
          <w:szCs w:val="28"/>
          <w:u w:val="none"/>
        </w:rPr>
        <w:t>Задачи: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ценностной ориентированности и личностной направле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ности дополнительного образования путем совершенствования организац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онных форм, методов и технологий деятельности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ключевых компетенций как системы универсальных знаний, опыта самостоятельной деятельности и личной 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ветст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венности.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мер ресурсного обеспечения развития образовательной деятельности: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предлагаемых в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программ, качества и доступности дополнительного обра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зования для детей разных групп и категорий.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роли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фактора социальной ста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274EB3" w:rsidRPr="005F209E" w:rsidRDefault="00274EB3" w:rsidP="005F209E">
      <w:pPr>
        <w:pStyle w:val="a5"/>
        <w:shd w:val="clear" w:color="auto" w:fill="auto"/>
        <w:tabs>
          <w:tab w:val="left" w:pos="601"/>
          <w:tab w:val="left" w:pos="900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09E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Заказчик программы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Комитет образования  г. Курска</w:t>
      </w:r>
    </w:p>
    <w:p w:rsidR="00DA1F14" w:rsidRPr="005F209E" w:rsidRDefault="00DA1F14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Разработчик Программы:</w:t>
      </w:r>
      <w:r w:rsidR="00DA1F14"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14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Исполнитель Программы:</w:t>
      </w:r>
      <w:r w:rsidR="00DA1F14"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Программа финансируется за счет средств муниципального бюджета и внебюджетных средств</w:t>
      </w:r>
      <w:r w:rsid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Style w:val="36"/>
          <w:b/>
          <w:i w:val="0"/>
          <w:iCs w:val="0"/>
          <w:color w:val="000000" w:themeColor="text1"/>
          <w:sz w:val="28"/>
          <w:szCs w:val="28"/>
          <w:u w:val="none"/>
        </w:rPr>
        <w:t>Ожидаемые результаты реализации прогр</w:t>
      </w:r>
      <w:r w:rsidRPr="005F2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аммы: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расширение возможностей для творческого развития лично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ребёнка, реализации его интересов, обеспечения более широкой д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ступно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дополнительного образования для детей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путём увеличения перечня дополнительных образовательных услуг.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34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эффективности дополнительного образования де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 на основе </w:t>
      </w:r>
      <w:proofErr w:type="spellStart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вития преемственности и интеграции основных и дополнительных образов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полезной занятости детей и подростков.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творческого потенциала детей и педагогов дополнител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образования, усиление его привлекательности для подростков посре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ством внедрения новых информационных технологий в образовательный процесс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ресурсного обеспечения системы дополнительного обр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зова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38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спектра дополнительных образовательных программ, улуч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шение качества проведения массовых мероприятий и решения организ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цион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вопросов.</w:t>
      </w: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CB7D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B7DE6" w:rsidRP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 xml:space="preserve">                                 </w:t>
      </w:r>
      <w:r w:rsidR="00CB7DE6" w:rsidRPr="00CB7D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Пояснительная записка</w:t>
      </w:r>
    </w:p>
    <w:p w:rsidR="00CB7DE6" w:rsidRPr="00CB7DE6" w:rsidRDefault="00CB7DE6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B7DE6" w:rsidRDefault="00CB7DE6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D83" w:rsidRPr="00A37CE3" w:rsidRDefault="00CB7DE6" w:rsidP="00A37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мир  стремительно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естественно,</w:t>
      </w:r>
      <w:r w:rsidR="00A37CE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за с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изменения во всех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институтах общества – в экономике, политике и , к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нечно, в образовании.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 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в обновляющейся системе, его политических и духовных взглядов приводит к изменению требований к личности члена общества, к его образовательной и профессиональной подг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товке. Социальная ситуация выдвигает на передний план личность, спосо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действовать универсально, владеющую культурой 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жизненного сам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определения, то есть личность, умеющую адаптироваться в изменяющихся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условиях, личность социально компетентную. Именно с позиций формиров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такой личности нужно подходить к дополнительному образованию д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тей, его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7CE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A37CE3" w:rsidRPr="00A37C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4D83" w:rsidRPr="00A37C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обществе, в мире образования. В Концепции модернизации российского образования подчеркнута важнейшая роль учреждений допо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нительного образования детей как одного из определяющих факторов разв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тия склонностей, способностей и интересов личностного, социального и профессионального самоопределения детей и молодежи. Имея изначально, по сравнению со школой, больше возможностей для дифференцированного подхода к детям, учре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нахо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более благоприятных условиях в понимании индивидуальных особенностей ребенка. Для многих «нестандартных» детей именно наши образовательные учреждения становятся единственным местом, где они находят по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нимание,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 и могут повысить самооценку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. Стремление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реализации личнос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но-ориентированного подхода к воспитанию и развитию ребенка со стороны педагога помогает душевному и духовному росту личности ребенка и дост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духовной зрелости. Система дополнительного образования детей я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социальным институтом, расширяющим возможности и эффекти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всей системы образования, является тем пространством, в котором можно не просто войти в мир 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знаний и умений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обрести опыт созидания, конструктивного общения, реализации собственных идей и устремлений. Это среда, в которой рождается инициатива, находят поддержку самые разли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социальные, культурные, технические проекты. В соответствии с Фед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 законом о дополнительном образовании приоритетной задачей с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дополнительного образования детей является обеспечение возможн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реализации гражданами права на качественное дополнительное образ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посредством создания комфортной образова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среды,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направлена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личности, ее мотивации к познанию и творческой д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ятельности.</w:t>
      </w:r>
    </w:p>
    <w:p w:rsidR="006B4D83" w:rsidRPr="00A37CE3" w:rsidRDefault="00756D54" w:rsidP="00A3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Своё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E3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A37CE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</w:t>
      </w:r>
      <w:proofErr w:type="gramStart"/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«Оберег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4D83" w:rsidRPr="00A3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 в удовлетворении образ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потребностей личности, общества в области дополнительного 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разования, в активном влиянии на социальную среду через формирование гражданских и нравственных качеств</w:t>
      </w:r>
      <w:r w:rsidR="00A37CE3" w:rsidRPr="00A37CE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37CE3" w:rsidRPr="00A37CE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условиях интеграции в образовательное пространство нашего</w:t>
      </w:r>
      <w:r w:rsidR="00A37CE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CE3" w:rsidRPr="00A37CE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D83" w:rsidRPr="00A37CE3" w:rsidRDefault="006B4D83" w:rsidP="00A3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разработке образователь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программы МБУ </w:t>
      </w:r>
      <w:proofErr w:type="gramStart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244A7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244A7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» уч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тывались следующие тенденции развития образования: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и качества дополнительного образования;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рынка образовательных услуг;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спектра учебно-организационных мероприятий, напра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как на удовлетворение разносторонних интересов, так и на ра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способностей обучающихся;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дополнительного образования в общество, повышение его </w:t>
      </w:r>
      <w:proofErr w:type="gramStart"/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востребованности;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информатизация образования;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на сбережение и укрепление физического и психич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здоровья детей и юношества;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роли коммуникативной культуры как компонента образ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</w:p>
    <w:p w:rsidR="006B4D83" w:rsidRPr="00A37CE3" w:rsidRDefault="006B4D83" w:rsidP="00A3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образовательного процесса предполагает стремление к достиж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каждым ребенком основных компетентностей:</w:t>
      </w:r>
    </w:p>
    <w:p w:rsidR="006B4D83" w:rsidRPr="00A37CE3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и социальная компетентность, связанная со способн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брать на себя ответственность, участвовать в совместном прин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тии решений, регулировать конфликты ненасильственным путем, участвовать в функционировании и развитии демократических инст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тутов;</w:t>
      </w:r>
    </w:p>
    <w:p w:rsidR="006B4D83" w:rsidRPr="00A37CE3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компетентность, реализующая способность и желание учиться, как о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нова непрерывной подготовки в профессиональном плане, а так же в личной и общественной жизни;</w:t>
      </w:r>
    </w:p>
    <w:p w:rsidR="006B4D83" w:rsidRPr="00A37CE3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компетентность, определяющая владение общением;</w:t>
      </w:r>
    </w:p>
    <w:p w:rsidR="006B4D83" w:rsidRPr="00666435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компетентность, связанная с развитием общества и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формации; владение новыми технологиями, понимание их применения, способность критического отношения к распространяемой средствами массовой информации рекламе.</w:t>
      </w:r>
    </w:p>
    <w:p w:rsidR="00666435" w:rsidRPr="00666435" w:rsidRDefault="00666435" w:rsidP="00666435">
      <w:pPr>
        <w:pStyle w:val="af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-разработка и реализация стратегии развития дополнительного образов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детей в едином культурно-образовательном пространстве города, с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и развитие учреждений дополнительного образования детей.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-обновление содержания образования, повышение его качества, доступн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воспитывающего потенциала;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психолого-педагогической и социальной поддержки детства, родителей, педагогов;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и обновление содержания, форм и методов педагог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работы с детьми по развитию их личности, способностей, одаре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мотивации к познанию и творчеству.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-создание условий для увеличения охвата детей различными направлен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ями, видами, формами занятий и деятельности в сфере дополнительного образования детей при соблюдении принципов общедоступности и добр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вольности.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самоопределения ребенка в содержании деятельн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сти учреждения, отвечающим его интересам и возможностям самореал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 детском коллективе для приобретения им гуманитарного опыта  с опорой на всестороннюю педагогическую поддержку, обеспечивающую определение оптимальных путей реализации детских интересов и спос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бов преодоления препятствий на пути достижения желаемых результатов.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-осуществление педагогического обеспечения процессов, направленных на раскрытие личностного потенциала всех участников образовательного процесса: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-внедрение системы стимулирования и поощрения инновационной де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педагогов, работающих в режиме педагогической поддержки.</w:t>
      </w:r>
    </w:p>
    <w:p w:rsidR="00666435" w:rsidRPr="00666435" w:rsidRDefault="00666435" w:rsidP="00666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6435" w:rsidRP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эффективной работы учреждения за счет професси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нальной, творческой деятельности сотрудников и улучшения материально-технического положения учреждения;</w:t>
      </w:r>
    </w:p>
    <w:p w:rsidR="00666435" w:rsidRP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-улучшение информационно-нормативного обеспечения работы;</w:t>
      </w:r>
    </w:p>
    <w:p w:rsidR="00666435" w:rsidRP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-внедрение современных методик и технологий;</w:t>
      </w:r>
    </w:p>
    <w:p w:rsid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-поддержка творчески одаренных детей и педагогов.</w:t>
      </w:r>
    </w:p>
    <w:p w:rsidR="00E7320F" w:rsidRPr="00666435" w:rsidRDefault="00E7320F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20F" w:rsidRPr="00E7320F" w:rsidRDefault="00E7320F" w:rsidP="00E7320F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F">
        <w:rPr>
          <w:rFonts w:ascii="Times New Roman" w:hAnsi="Times New Roman" w:cs="Times New Roman"/>
          <w:sz w:val="28"/>
          <w:szCs w:val="28"/>
        </w:rPr>
        <w:t>Обоснование программы</w:t>
      </w:r>
    </w:p>
    <w:p w:rsidR="00E7320F" w:rsidRPr="00137997" w:rsidRDefault="00E7320F" w:rsidP="00E7320F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разработки образовательной программы учреждения обу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словлена, прежде всего, современными требованиями к управлению и обеспе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чению качества дополнительного образования. </w:t>
      </w:r>
    </w:p>
    <w:p w:rsidR="00E7320F" w:rsidRPr="00137997" w:rsidRDefault="00E7320F" w:rsidP="00E7320F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новой образовательной программы предшествовали:</w:t>
      </w:r>
    </w:p>
    <w:p w:rsidR="00E7320F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уровня достижения целей и задач образовательной деятельности </w:t>
      </w:r>
    </w:p>
    <w:p w:rsidR="00E7320F" w:rsidRPr="00E7320F" w:rsidRDefault="00E7320F" w:rsidP="00E7320F">
      <w:pPr>
        <w:pStyle w:val="a5"/>
        <w:shd w:val="clear" w:color="auto" w:fill="auto"/>
        <w:tabs>
          <w:tab w:val="left" w:pos="544"/>
        </w:tabs>
        <w:spacing w:after="0" w:line="240" w:lineRule="auto"/>
        <w:ind w:left="5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7320F">
        <w:rPr>
          <w:rFonts w:ascii="Times New Roman" w:hAnsi="Times New Roman" w:cs="Times New Roman"/>
          <w:color w:val="000000" w:themeColor="text1"/>
          <w:sz w:val="28"/>
          <w:szCs w:val="28"/>
        </w:rPr>
        <w:t>в предшествующий период;</w:t>
      </w:r>
    </w:p>
    <w:p w:rsidR="00E7320F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факторов, оказавших положительное и отрицательное влияние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7320F" w:rsidRPr="00E7320F" w:rsidRDefault="00E7320F" w:rsidP="00E7320F">
      <w:pPr>
        <w:pStyle w:val="a5"/>
        <w:shd w:val="clear" w:color="auto" w:fill="auto"/>
        <w:tabs>
          <w:tab w:val="left" w:pos="558"/>
        </w:tabs>
        <w:spacing w:after="0" w:line="240" w:lineRule="auto"/>
        <w:ind w:left="5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7320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образовательной политики;</w:t>
      </w:r>
    </w:p>
    <w:p w:rsidR="00E7320F" w:rsidRPr="00137997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анализ основных педагогических проблем;</w:t>
      </w:r>
    </w:p>
    <w:p w:rsidR="00E7320F" w:rsidRPr="00137997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противоречий в образовательной политике;</w:t>
      </w:r>
    </w:p>
    <w:p w:rsidR="00E7320F" w:rsidRPr="001B30C3" w:rsidRDefault="00E7320F" w:rsidP="001B30C3">
      <w:pPr>
        <w:pStyle w:val="a5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приоритетных направлений развития образования и при</w:t>
      </w:r>
      <w:r w:rsidR="001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30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2" w:name="_GoBack"/>
      <w:bookmarkEnd w:id="2"/>
      <w:proofErr w:type="spellStart"/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тетов</w:t>
      </w:r>
      <w:proofErr w:type="spellEnd"/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образовательной деятельности;</w:t>
      </w:r>
    </w:p>
    <w:p w:rsidR="00666435" w:rsidRDefault="00666435" w:rsidP="0066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84E" w:rsidRDefault="00666435" w:rsidP="0066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666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66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84E">
        <w:rPr>
          <w:rFonts w:ascii="Times New Roman" w:hAnsi="Times New Roman" w:cs="Times New Roman"/>
          <w:b/>
          <w:sz w:val="28"/>
          <w:szCs w:val="28"/>
        </w:rPr>
        <w:t>Информационно</w:t>
      </w:r>
      <w:proofErr w:type="gramEnd"/>
      <w:r w:rsidR="001C084E">
        <w:rPr>
          <w:rFonts w:ascii="Times New Roman" w:hAnsi="Times New Roman" w:cs="Times New Roman"/>
          <w:b/>
          <w:sz w:val="28"/>
          <w:szCs w:val="28"/>
        </w:rPr>
        <w:t>-аналитические данные об учреждении</w:t>
      </w:r>
    </w:p>
    <w:p w:rsidR="004A63FE" w:rsidRDefault="004A63FE" w:rsidP="001C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84E" w:rsidRDefault="001C084E" w:rsidP="001C0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1.Историческая справка</w:t>
      </w:r>
    </w:p>
    <w:p w:rsidR="004A63FE" w:rsidRPr="001C084E" w:rsidRDefault="004A63FE" w:rsidP="001C0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6DD0" w:rsidRPr="0056117F" w:rsidRDefault="001C084E" w:rsidP="0056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Муниципальное казенное учреждение д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ополнительного образования </w:t>
      </w: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14452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Детско-юношеский ц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ентр «Оберег»</w:t>
      </w: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6117F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="00D627F2" w:rsidRPr="0056117F">
        <w:rPr>
          <w:rFonts w:ascii="Times New Roman" w:hAnsi="Times New Roman" w:cs="Times New Roman"/>
          <w:sz w:val="28"/>
          <w:szCs w:val="28"/>
        </w:rPr>
        <w:t xml:space="preserve">11 </w:t>
      </w:r>
      <w:r w:rsidR="00B14452" w:rsidRPr="0056117F">
        <w:rPr>
          <w:rFonts w:ascii="Times New Roman" w:hAnsi="Times New Roman" w:cs="Times New Roman"/>
          <w:sz w:val="28"/>
          <w:szCs w:val="28"/>
        </w:rPr>
        <w:t>апреля 2007</w:t>
      </w:r>
      <w:r w:rsidR="00D627F2" w:rsidRPr="0056117F">
        <w:rPr>
          <w:rFonts w:ascii="Times New Roman" w:hAnsi="Times New Roman" w:cs="Times New Roman"/>
          <w:sz w:val="28"/>
          <w:szCs w:val="28"/>
        </w:rPr>
        <w:t xml:space="preserve"> </w:t>
      </w:r>
      <w:r w:rsidR="00B14452" w:rsidRPr="0056117F">
        <w:rPr>
          <w:rFonts w:ascii="Times New Roman" w:hAnsi="Times New Roman" w:cs="Times New Roman"/>
          <w:sz w:val="28"/>
          <w:szCs w:val="28"/>
        </w:rPr>
        <w:t>года</w:t>
      </w:r>
      <w:r w:rsidR="00CC5734" w:rsidRPr="0056117F">
        <w:rPr>
          <w:rFonts w:ascii="Times New Roman" w:hAnsi="Times New Roman" w:cs="Times New Roman"/>
          <w:sz w:val="28"/>
          <w:szCs w:val="28"/>
        </w:rPr>
        <w:t xml:space="preserve"> и </w:t>
      </w:r>
      <w:r w:rsidRPr="00561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5734" w:rsidRPr="0056117F">
        <w:rPr>
          <w:rFonts w:ascii="Times New Roman" w:hAnsi="Times New Roman" w:cs="Times New Roman"/>
          <w:sz w:val="28"/>
          <w:szCs w:val="28"/>
        </w:rPr>
        <w:t>находился по адресу г</w:t>
      </w:r>
      <w:proofErr w:type="gramStart"/>
      <w:r w:rsidR="00CC5734" w:rsidRPr="005611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5734" w:rsidRPr="0056117F">
        <w:rPr>
          <w:rFonts w:ascii="Times New Roman" w:hAnsi="Times New Roman" w:cs="Times New Roman"/>
          <w:sz w:val="28"/>
          <w:szCs w:val="28"/>
        </w:rPr>
        <w:t xml:space="preserve">урск пер. Хуторской дом 1. </w:t>
      </w:r>
      <w:r w:rsidRPr="0056117F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56117F">
        <w:rPr>
          <w:rFonts w:ascii="Times New Roman" w:hAnsi="Times New Roman" w:cs="Times New Roman"/>
          <w:sz w:val="28"/>
          <w:szCs w:val="28"/>
        </w:rPr>
        <w:t xml:space="preserve">С 2015 г </w:t>
      </w: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681" w:rsidRPr="0056117F">
        <w:rPr>
          <w:rFonts w:ascii="Times New Roman" w:hAnsi="Times New Roman" w:cs="Times New Roman"/>
          <w:sz w:val="28"/>
          <w:szCs w:val="28"/>
        </w:rPr>
        <w:t>МК</w:t>
      </w:r>
      <w:r w:rsidR="00CC5734" w:rsidRPr="0056117F">
        <w:rPr>
          <w:rFonts w:ascii="Times New Roman" w:hAnsi="Times New Roman" w:cs="Times New Roman"/>
          <w:sz w:val="28"/>
          <w:szCs w:val="28"/>
        </w:rPr>
        <w:t>О</w:t>
      </w:r>
      <w:r w:rsidR="00146681" w:rsidRPr="0056117F">
        <w:rPr>
          <w:rFonts w:ascii="Times New Roman" w:hAnsi="Times New Roman" w:cs="Times New Roman"/>
          <w:sz w:val="28"/>
          <w:szCs w:val="28"/>
        </w:rPr>
        <w:t>У ДО</w:t>
      </w:r>
      <w:r w:rsidR="00CC5734" w:rsidRPr="0056117F">
        <w:rPr>
          <w:rFonts w:ascii="Times New Roman" w:hAnsi="Times New Roman" w:cs="Times New Roman"/>
          <w:sz w:val="28"/>
          <w:szCs w:val="28"/>
        </w:rPr>
        <w:t>Д</w:t>
      </w:r>
      <w:r w:rsidR="00146681" w:rsidRPr="0056117F">
        <w:rPr>
          <w:rFonts w:ascii="Times New Roman" w:hAnsi="Times New Roman" w:cs="Times New Roman"/>
          <w:sz w:val="28"/>
          <w:szCs w:val="28"/>
        </w:rPr>
        <w:t xml:space="preserve"> </w:t>
      </w:r>
      <w:r w:rsidR="00146681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«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Детско-юношеский центр «Оберег»</w:t>
      </w:r>
      <w:r w:rsidR="00146681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681" w:rsidRPr="0056117F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CC5734" w:rsidRPr="0056117F">
        <w:rPr>
          <w:rFonts w:ascii="Times New Roman" w:hAnsi="Times New Roman" w:cs="Times New Roman"/>
          <w:sz w:val="28"/>
          <w:szCs w:val="28"/>
        </w:rPr>
        <w:t>ложился</w:t>
      </w:r>
      <w:r w:rsidR="00146681" w:rsidRPr="005611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6681" w:rsidRPr="0056117F"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 w:rsidR="00146681" w:rsidRPr="0056117F">
        <w:rPr>
          <w:rFonts w:ascii="Times New Roman" w:hAnsi="Times New Roman" w:cs="Times New Roman"/>
          <w:sz w:val="28"/>
          <w:szCs w:val="28"/>
        </w:rPr>
        <w:t xml:space="preserve"> округе г. Курска и  территориально доступен  большинству обучающихся</w:t>
      </w:r>
      <w:r w:rsidRPr="005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679" w:rsidRPr="0056117F">
        <w:rPr>
          <w:rFonts w:ascii="Times New Roman" w:hAnsi="Times New Roman" w:cs="Times New Roman"/>
          <w:sz w:val="28"/>
          <w:szCs w:val="28"/>
        </w:rPr>
        <w:t xml:space="preserve">С 14.01.2016 года переименован в МКУ ДО </w:t>
      </w:r>
      <w:r w:rsidR="00C47679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«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Детско-юношеский центр «Об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е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рег»</w:t>
      </w:r>
      <w:r w:rsidR="00C47679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C47679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DD0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На основании приказа комитета образования от «26» декабря 2016 года №789 МКУ ДО «Центр «Оберег» переименован в МБУ ДО «Центр «Оберег». </w:t>
      </w:r>
      <w:r w:rsidR="00CC5734" w:rsidRPr="0056117F">
        <w:rPr>
          <w:rFonts w:ascii="Times New Roman" w:hAnsi="Times New Roman" w:cs="Times New Roman"/>
          <w:sz w:val="28"/>
          <w:szCs w:val="28"/>
        </w:rPr>
        <w:t>В апреле 2017 года</w:t>
      </w:r>
      <w:r w:rsidR="00C47679" w:rsidRPr="0056117F">
        <w:rPr>
          <w:rFonts w:ascii="Times New Roman" w:hAnsi="Times New Roman" w:cs="Times New Roman"/>
          <w:sz w:val="28"/>
          <w:szCs w:val="28"/>
        </w:rPr>
        <w:t xml:space="preserve"> Ц</w:t>
      </w:r>
      <w:r w:rsidR="003D6DD0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ентр «Оберег» отметил</w:t>
      </w:r>
      <w:r w:rsidR="00CC5734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свой 10-летний юбилей.</w:t>
      </w:r>
      <w:r w:rsidR="00CC5734" w:rsidRPr="005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4E" w:rsidRPr="00666435" w:rsidRDefault="00C47679" w:rsidP="0056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35">
        <w:rPr>
          <w:rFonts w:ascii="Times New Roman" w:hAnsi="Times New Roman" w:cs="Times New Roman"/>
          <w:sz w:val="28"/>
          <w:szCs w:val="28"/>
        </w:rPr>
        <w:t xml:space="preserve">Наше учреждение </w:t>
      </w:r>
      <w:r w:rsidR="000D2D06" w:rsidRPr="0066643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CC5734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имеет свою историю и замечательные традиции.</w:t>
      </w:r>
      <w:r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C084E" w:rsidRPr="00666435">
        <w:rPr>
          <w:rFonts w:ascii="Times New Roman" w:hAnsi="Times New Roman" w:cs="Times New Roman"/>
          <w:sz w:val="28"/>
          <w:szCs w:val="28"/>
        </w:rPr>
        <w:t>В качестве приоритетных целей нами выбраны</w:t>
      </w:r>
      <w:r w:rsidR="00146681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>развивающее, дошкольное</w:t>
      </w:r>
      <w:r w:rsidR="003D6DD0"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666435">
        <w:rPr>
          <w:rFonts w:ascii="Times New Roman" w:hAnsi="Times New Roman" w:cs="Times New Roman"/>
          <w:sz w:val="28"/>
          <w:szCs w:val="28"/>
        </w:rPr>
        <w:t>оздоровительное</w:t>
      </w:r>
      <w:r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666435">
        <w:rPr>
          <w:rFonts w:ascii="Times New Roman" w:hAnsi="Times New Roman" w:cs="Times New Roman"/>
          <w:sz w:val="28"/>
          <w:szCs w:val="28"/>
        </w:rPr>
        <w:t>эстетическое</w:t>
      </w:r>
      <w:r w:rsidR="00022EAA"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666435">
        <w:rPr>
          <w:rFonts w:ascii="Times New Roman" w:hAnsi="Times New Roman" w:cs="Times New Roman"/>
          <w:sz w:val="28"/>
          <w:szCs w:val="28"/>
        </w:rPr>
        <w:t>художественное, компьютерное</w:t>
      </w:r>
      <w:r w:rsidR="00022EAA" w:rsidRPr="00666435">
        <w:rPr>
          <w:rFonts w:ascii="Times New Roman" w:hAnsi="Times New Roman" w:cs="Times New Roman"/>
          <w:sz w:val="28"/>
          <w:szCs w:val="28"/>
        </w:rPr>
        <w:t>, лингвисти</w:t>
      </w:r>
      <w:r w:rsidR="00D03BD4" w:rsidRPr="00666435">
        <w:rPr>
          <w:rFonts w:ascii="Times New Roman" w:hAnsi="Times New Roman" w:cs="Times New Roman"/>
          <w:sz w:val="28"/>
          <w:szCs w:val="28"/>
        </w:rPr>
        <w:t>ческое направления</w:t>
      </w:r>
      <w:r w:rsidR="00CC5734" w:rsidRPr="00666435">
        <w:rPr>
          <w:rFonts w:ascii="Times New Roman" w:hAnsi="Times New Roman" w:cs="Times New Roman"/>
          <w:sz w:val="28"/>
          <w:szCs w:val="28"/>
        </w:rPr>
        <w:t>,</w:t>
      </w:r>
      <w:r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 w:rsidRPr="00666435">
        <w:rPr>
          <w:rFonts w:ascii="Times New Roman" w:hAnsi="Times New Roman" w:cs="Times New Roman"/>
          <w:sz w:val="28"/>
          <w:szCs w:val="28"/>
        </w:rPr>
        <w:t>патр</w:t>
      </w:r>
      <w:r w:rsidRPr="00666435">
        <w:rPr>
          <w:rFonts w:ascii="Times New Roman" w:hAnsi="Times New Roman" w:cs="Times New Roman"/>
          <w:sz w:val="28"/>
          <w:szCs w:val="28"/>
        </w:rPr>
        <w:t>и</w:t>
      </w:r>
      <w:r w:rsidRPr="00666435">
        <w:rPr>
          <w:rFonts w:ascii="Times New Roman" w:hAnsi="Times New Roman" w:cs="Times New Roman"/>
          <w:sz w:val="28"/>
          <w:szCs w:val="28"/>
        </w:rPr>
        <w:t>отическое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022EAA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экологическое, семейное  </w:t>
      </w:r>
      <w:r w:rsidR="00022EAA" w:rsidRPr="00666435">
        <w:rPr>
          <w:rFonts w:ascii="Times New Roman" w:hAnsi="Times New Roman" w:cs="Times New Roman"/>
          <w:sz w:val="28"/>
          <w:szCs w:val="28"/>
        </w:rPr>
        <w:t>воспитание обучающихся</w:t>
      </w:r>
      <w:r w:rsidR="00CC5734" w:rsidRPr="00666435">
        <w:rPr>
          <w:rFonts w:ascii="Times New Roman" w:hAnsi="Times New Roman" w:cs="Times New Roman"/>
          <w:sz w:val="28"/>
          <w:szCs w:val="28"/>
        </w:rPr>
        <w:t>, а также  р</w:t>
      </w:r>
      <w:r w:rsidR="00CC5734" w:rsidRPr="00666435">
        <w:rPr>
          <w:rFonts w:ascii="Times New Roman" w:hAnsi="Times New Roman" w:cs="Times New Roman"/>
          <w:sz w:val="28"/>
          <w:szCs w:val="28"/>
        </w:rPr>
        <w:t>а</w:t>
      </w:r>
      <w:r w:rsidR="00CC5734" w:rsidRPr="00666435">
        <w:rPr>
          <w:rFonts w:ascii="Times New Roman" w:hAnsi="Times New Roman" w:cs="Times New Roman"/>
          <w:sz w:val="28"/>
          <w:szCs w:val="28"/>
        </w:rPr>
        <w:t>бота с детьми –</w:t>
      </w:r>
      <w:r w:rsidR="000D2D06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>инвалидами,</w:t>
      </w:r>
      <w:r w:rsidR="00CC5734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детьми с ОВЗ и </w:t>
      </w:r>
      <w:r w:rsidR="00CC5734" w:rsidRPr="00666435">
        <w:rPr>
          <w:rFonts w:ascii="Times New Roman" w:hAnsi="Times New Roman" w:cs="Times New Roman"/>
          <w:sz w:val="28"/>
          <w:szCs w:val="28"/>
        </w:rPr>
        <w:t>их  социализация</w:t>
      </w:r>
      <w:r w:rsidR="00022EAA" w:rsidRPr="006664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EAA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666435">
        <w:rPr>
          <w:rFonts w:ascii="Times New Roman" w:hAnsi="Times New Roman" w:cs="Times New Roman"/>
          <w:sz w:val="28"/>
          <w:szCs w:val="28"/>
        </w:rPr>
        <w:t xml:space="preserve">  Э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то одна из причин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1C084E" w:rsidRPr="00666435">
        <w:rPr>
          <w:rFonts w:ascii="Times New Roman" w:hAnsi="Times New Roman" w:cs="Times New Roman"/>
          <w:sz w:val="28"/>
          <w:szCs w:val="28"/>
        </w:rPr>
        <w:t>вос</w:t>
      </w:r>
      <w:r w:rsidR="00CC5734" w:rsidRPr="00666435">
        <w:rPr>
          <w:rFonts w:ascii="Times New Roman" w:hAnsi="Times New Roman" w:cs="Times New Roman"/>
          <w:sz w:val="28"/>
          <w:szCs w:val="28"/>
        </w:rPr>
        <w:t xml:space="preserve">требованности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666435">
        <w:rPr>
          <w:rFonts w:ascii="Times New Roman" w:hAnsi="Times New Roman" w:cs="Times New Roman"/>
          <w:sz w:val="28"/>
          <w:szCs w:val="28"/>
        </w:rPr>
        <w:t>нашего центра</w:t>
      </w:r>
      <w:r w:rsidR="001C084E" w:rsidRPr="00666435">
        <w:rPr>
          <w:rFonts w:ascii="Times New Roman" w:hAnsi="Times New Roman" w:cs="Times New Roman"/>
          <w:sz w:val="28"/>
          <w:szCs w:val="28"/>
        </w:rPr>
        <w:t>.</w:t>
      </w:r>
    </w:p>
    <w:p w:rsidR="001C084E" w:rsidRPr="00666435" w:rsidRDefault="0056117F" w:rsidP="0056117F">
      <w:pPr>
        <w:pStyle w:val="a3"/>
        <w:spacing w:after="0"/>
        <w:jc w:val="both"/>
        <w:rPr>
          <w:sz w:val="28"/>
          <w:szCs w:val="28"/>
        </w:rPr>
      </w:pPr>
      <w:r w:rsidRPr="00666435">
        <w:rPr>
          <w:sz w:val="28"/>
          <w:szCs w:val="28"/>
        </w:rPr>
        <w:t xml:space="preserve">       </w:t>
      </w:r>
      <w:r w:rsidR="00D03BD4" w:rsidRPr="00666435">
        <w:rPr>
          <w:sz w:val="28"/>
          <w:szCs w:val="28"/>
        </w:rPr>
        <w:t>Основные направленности</w:t>
      </w:r>
      <w:r w:rsidR="00C47679" w:rsidRPr="00666435">
        <w:rPr>
          <w:sz w:val="28"/>
          <w:szCs w:val="28"/>
        </w:rPr>
        <w:t xml:space="preserve"> </w:t>
      </w:r>
      <w:r w:rsidR="00D03BD4" w:rsidRPr="00666435">
        <w:rPr>
          <w:sz w:val="28"/>
          <w:szCs w:val="28"/>
        </w:rPr>
        <w:t>МБ</w:t>
      </w:r>
      <w:r w:rsidR="00C47679" w:rsidRPr="00666435">
        <w:rPr>
          <w:sz w:val="28"/>
          <w:szCs w:val="28"/>
        </w:rPr>
        <w:t>У ДО «</w:t>
      </w:r>
      <w:r w:rsidR="00C47679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«Оберег»»</w:t>
      </w:r>
      <w:r w:rsidR="001C084E" w:rsidRPr="00666435">
        <w:rPr>
          <w:sz w:val="28"/>
          <w:szCs w:val="28"/>
        </w:rPr>
        <w:t xml:space="preserve">: </w:t>
      </w:r>
      <w:proofErr w:type="gramStart"/>
      <w:r w:rsidR="00D03BD4" w:rsidRPr="00666435">
        <w:rPr>
          <w:sz w:val="28"/>
          <w:szCs w:val="28"/>
        </w:rPr>
        <w:t>физкультурно-спортивная</w:t>
      </w:r>
      <w:proofErr w:type="gramEnd"/>
      <w:r w:rsidR="000D2D06" w:rsidRPr="00666435">
        <w:rPr>
          <w:sz w:val="28"/>
          <w:szCs w:val="28"/>
        </w:rPr>
        <w:t xml:space="preserve">, </w:t>
      </w:r>
      <w:r w:rsidR="00D03BD4" w:rsidRPr="00666435">
        <w:rPr>
          <w:sz w:val="28"/>
          <w:szCs w:val="28"/>
        </w:rPr>
        <w:t>социально-педагогическая</w:t>
      </w:r>
      <w:r w:rsidR="0029781B" w:rsidRPr="00666435">
        <w:rPr>
          <w:sz w:val="28"/>
          <w:szCs w:val="28"/>
        </w:rPr>
        <w:t xml:space="preserve">, </w:t>
      </w:r>
      <w:r w:rsidR="00D03BD4" w:rsidRPr="00666435">
        <w:rPr>
          <w:sz w:val="28"/>
          <w:szCs w:val="28"/>
        </w:rPr>
        <w:t>техническая, художественная</w:t>
      </w:r>
      <w:r w:rsidR="001C084E" w:rsidRPr="00666435">
        <w:rPr>
          <w:sz w:val="28"/>
          <w:szCs w:val="28"/>
        </w:rPr>
        <w:t xml:space="preserve">. </w:t>
      </w:r>
    </w:p>
    <w:p w:rsidR="004A63FE" w:rsidRPr="00666435" w:rsidRDefault="0056117F" w:rsidP="0056117F">
      <w:pPr>
        <w:pStyle w:val="a3"/>
        <w:spacing w:after="0"/>
        <w:jc w:val="both"/>
        <w:rPr>
          <w:sz w:val="28"/>
          <w:szCs w:val="28"/>
        </w:rPr>
      </w:pPr>
      <w:r w:rsidRPr="00666435">
        <w:rPr>
          <w:sz w:val="28"/>
          <w:szCs w:val="28"/>
        </w:rPr>
        <w:t xml:space="preserve">        </w:t>
      </w:r>
      <w:r w:rsidR="00D03BD4" w:rsidRPr="00666435">
        <w:rPr>
          <w:sz w:val="28"/>
          <w:szCs w:val="28"/>
        </w:rPr>
        <w:t>МБ</w:t>
      </w:r>
      <w:r w:rsidR="004A63FE" w:rsidRPr="00666435">
        <w:rPr>
          <w:sz w:val="28"/>
          <w:szCs w:val="28"/>
        </w:rPr>
        <w:t xml:space="preserve">У </w:t>
      </w:r>
      <w:proofErr w:type="gramStart"/>
      <w:r w:rsidR="004A63FE" w:rsidRPr="00666435">
        <w:rPr>
          <w:sz w:val="28"/>
          <w:szCs w:val="28"/>
        </w:rPr>
        <w:t>ДО</w:t>
      </w:r>
      <w:proofErr w:type="gramEnd"/>
      <w:r w:rsidR="004A63FE" w:rsidRPr="00666435">
        <w:rPr>
          <w:sz w:val="28"/>
          <w:szCs w:val="28"/>
        </w:rPr>
        <w:t xml:space="preserve"> «</w:t>
      </w:r>
      <w:proofErr w:type="gramStart"/>
      <w:r w:rsidR="004A63FE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4A63FE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4A63FE" w:rsidRPr="00666435">
        <w:rPr>
          <w:sz w:val="28"/>
          <w:szCs w:val="28"/>
        </w:rPr>
        <w:t xml:space="preserve"> является неотъемлемой частью образов</w:t>
      </w:r>
      <w:r w:rsidR="004A63FE" w:rsidRPr="00666435">
        <w:rPr>
          <w:sz w:val="28"/>
          <w:szCs w:val="28"/>
        </w:rPr>
        <w:t>а</w:t>
      </w:r>
      <w:r w:rsidR="004A63FE" w:rsidRPr="00666435">
        <w:rPr>
          <w:sz w:val="28"/>
          <w:szCs w:val="28"/>
        </w:rPr>
        <w:t>тельной системы города Курска, существенно обогащает содержание осно</w:t>
      </w:r>
      <w:r w:rsidR="004A63FE" w:rsidRPr="00666435">
        <w:rPr>
          <w:sz w:val="28"/>
          <w:szCs w:val="28"/>
        </w:rPr>
        <w:t>в</w:t>
      </w:r>
      <w:r w:rsidR="004A63FE" w:rsidRPr="00666435">
        <w:rPr>
          <w:sz w:val="28"/>
          <w:szCs w:val="28"/>
        </w:rPr>
        <w:t>ного образования, усиливая социально-педагогическую функцию и обесп</w:t>
      </w:r>
      <w:r w:rsidR="004A63FE" w:rsidRPr="00666435">
        <w:rPr>
          <w:sz w:val="28"/>
          <w:szCs w:val="28"/>
        </w:rPr>
        <w:t>е</w:t>
      </w:r>
      <w:r w:rsidR="004A63FE" w:rsidRPr="00666435">
        <w:rPr>
          <w:sz w:val="28"/>
          <w:szCs w:val="28"/>
        </w:rPr>
        <w:t>чивая условия для творческого  и физического развития обучающихся.</w:t>
      </w:r>
    </w:p>
    <w:p w:rsidR="001C084E" w:rsidRPr="00666435" w:rsidRDefault="00D03BD4" w:rsidP="0056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35">
        <w:rPr>
          <w:rFonts w:ascii="Times New Roman" w:hAnsi="Times New Roman" w:cs="Times New Roman"/>
          <w:sz w:val="28"/>
          <w:szCs w:val="28"/>
        </w:rPr>
        <w:t>МБ</w:t>
      </w:r>
      <w:r w:rsidR="0029781B" w:rsidRPr="006664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9781B" w:rsidRPr="006664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781B" w:rsidRPr="006664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9781B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29781B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 старается максимально удовлетворять з</w:t>
      </w:r>
      <w:r w:rsidR="001C084E" w:rsidRPr="00666435">
        <w:rPr>
          <w:rFonts w:ascii="Times New Roman" w:hAnsi="Times New Roman" w:cs="Times New Roman"/>
          <w:sz w:val="28"/>
          <w:szCs w:val="28"/>
        </w:rPr>
        <w:t>а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просы родителей и </w:t>
      </w:r>
      <w:r w:rsidR="0029781B" w:rsidRPr="00666435">
        <w:rPr>
          <w:rFonts w:ascii="Times New Roman" w:hAnsi="Times New Roman" w:cs="Times New Roman"/>
          <w:sz w:val="28"/>
          <w:szCs w:val="28"/>
        </w:rPr>
        <w:t>об</w:t>
      </w:r>
      <w:r w:rsidR="001C084E" w:rsidRPr="00666435">
        <w:rPr>
          <w:rFonts w:ascii="Times New Roman" w:hAnsi="Times New Roman" w:cs="Times New Roman"/>
          <w:sz w:val="28"/>
          <w:szCs w:val="28"/>
        </w:rPr>
        <w:t>уча</w:t>
      </w:r>
      <w:r w:rsidR="0029781B" w:rsidRPr="00666435">
        <w:rPr>
          <w:rFonts w:ascii="Times New Roman" w:hAnsi="Times New Roman" w:cs="Times New Roman"/>
          <w:sz w:val="28"/>
          <w:szCs w:val="28"/>
        </w:rPr>
        <w:t>ю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щихся в предоставлении образовательных услуг и услуг дополнительного образования. </w:t>
      </w:r>
    </w:p>
    <w:p w:rsidR="001C084E" w:rsidRPr="00666435" w:rsidRDefault="0029781B" w:rsidP="0056117F">
      <w:pPr>
        <w:spacing w:after="0"/>
        <w:ind w:firstLine="709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Сейчас в центре 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сложился сильный, дружный, творческий </w:t>
      </w:r>
      <w:r w:rsidR="004A63F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педагогич</w:t>
      </w:r>
      <w:r w:rsidR="004A63F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е</w:t>
      </w:r>
      <w:r w:rsidR="004A63F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ский </w:t>
      </w:r>
      <w:r w:rsidR="000D6772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коллектив: </w:t>
      </w:r>
      <w:r w:rsidR="00817FE5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1 методист, </w:t>
      </w:r>
      <w:r w:rsidR="00346A22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1 логопед, </w:t>
      </w:r>
      <w:r w:rsidR="000D6772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2 педагога-психолога, 2 педагога-организатора, 1 логопед, 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FE5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13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педа</w:t>
      </w:r>
      <w:r w:rsidR="00817FE5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гогов.</w:t>
      </w:r>
    </w:p>
    <w:p w:rsidR="008C1597" w:rsidRPr="00666435" w:rsidRDefault="004A63FE" w:rsidP="00561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На протяжении многих лет центр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не имеет выбывших</w:t>
      </w: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ез уважительной причины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C1597" w:rsidRPr="00666435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Brush Script MT" w:hAnsi="Brush Script MT"/>
          <w:sz w:val="16"/>
          <w:szCs w:val="16"/>
        </w:rPr>
      </w:pPr>
    </w:p>
    <w:p w:rsidR="008C1597" w:rsidRPr="00666435" w:rsidRDefault="00666435" w:rsidP="0056117F">
      <w:pPr>
        <w:pStyle w:val="31"/>
        <w:shd w:val="clear" w:color="auto" w:fill="auto"/>
        <w:spacing w:before="0" w:line="240" w:lineRule="auto"/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</w:pPr>
      <w:r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 xml:space="preserve">        </w:t>
      </w:r>
      <w:r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2.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Нормативно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>-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правовые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 xml:space="preserve"> 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аспекты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 xml:space="preserve"> 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деятельности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 xml:space="preserve"> 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учреждения</w:t>
      </w:r>
    </w:p>
    <w:p w:rsidR="008C1597" w:rsidRPr="004963B7" w:rsidRDefault="008C1597" w:rsidP="008C1597">
      <w:pPr>
        <w:pStyle w:val="31"/>
        <w:shd w:val="clear" w:color="auto" w:fill="auto"/>
        <w:spacing w:before="0" w:line="240" w:lineRule="auto"/>
        <w:ind w:left="420"/>
        <w:rPr>
          <w:sz w:val="16"/>
          <w:szCs w:val="16"/>
        </w:rPr>
      </w:pPr>
    </w:p>
    <w:p w:rsidR="008C1597" w:rsidRPr="0099113F" w:rsidRDefault="00817FE5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99113F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9113F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113F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99113F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99113F">
        <w:rPr>
          <w:rFonts w:ascii="Times New Roman" w:hAnsi="Times New Roman" w:cs="Times New Roman"/>
          <w:sz w:val="28"/>
          <w:szCs w:val="28"/>
        </w:rPr>
        <w:t>предоста</w:t>
      </w:r>
      <w:r w:rsidR="007E556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яет детям преимущественно от 3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 до 18 лет образовательные услуги в их свободное время на основе добр</w:t>
      </w:r>
      <w:r w:rsidR="008C1597" w:rsidRPr="0099113F">
        <w:rPr>
          <w:rFonts w:ascii="Times New Roman" w:hAnsi="Times New Roman" w:cs="Times New Roman"/>
          <w:sz w:val="28"/>
          <w:szCs w:val="28"/>
        </w:rPr>
        <w:t>о</w:t>
      </w:r>
      <w:r w:rsidR="008C1597" w:rsidRPr="0099113F">
        <w:rPr>
          <w:rFonts w:ascii="Times New Roman" w:hAnsi="Times New Roman" w:cs="Times New Roman"/>
          <w:sz w:val="28"/>
          <w:szCs w:val="28"/>
        </w:rPr>
        <w:t>вольного выбора ими образовательной области, вида деятельности, напра</w:t>
      </w:r>
      <w:r w:rsidR="008C1597" w:rsidRPr="0099113F">
        <w:rPr>
          <w:rFonts w:ascii="Times New Roman" w:hAnsi="Times New Roman" w:cs="Times New Roman"/>
          <w:sz w:val="28"/>
          <w:szCs w:val="28"/>
        </w:rPr>
        <w:t>в</w:t>
      </w:r>
      <w:r w:rsidR="008C1597" w:rsidRPr="0099113F">
        <w:rPr>
          <w:rFonts w:ascii="Times New Roman" w:hAnsi="Times New Roman" w:cs="Times New Roman"/>
          <w:sz w:val="28"/>
          <w:szCs w:val="28"/>
        </w:rPr>
        <w:t>ления и про</w:t>
      </w:r>
      <w:r w:rsidR="008C1597" w:rsidRPr="0099113F">
        <w:rPr>
          <w:rFonts w:ascii="Times New Roman" w:hAnsi="Times New Roman" w:cs="Times New Roman"/>
          <w:sz w:val="28"/>
          <w:szCs w:val="28"/>
        </w:rPr>
        <w:softHyphen/>
        <w:t xml:space="preserve">филя программы, сроков ее освоения. Учредителем учреждения </w:t>
      </w:r>
      <w:r w:rsidR="008C1597" w:rsidRPr="0099113F">
        <w:rPr>
          <w:rFonts w:ascii="Times New Roman" w:hAnsi="Times New Roman" w:cs="Times New Roman"/>
          <w:sz w:val="28"/>
          <w:szCs w:val="28"/>
        </w:rPr>
        <w:lastRenderedPageBreak/>
        <w:t>является адми</w:t>
      </w:r>
      <w:r w:rsidR="008C1597" w:rsidRPr="0099113F">
        <w:rPr>
          <w:rFonts w:ascii="Times New Roman" w:hAnsi="Times New Roman" w:cs="Times New Roman"/>
          <w:sz w:val="28"/>
          <w:szCs w:val="28"/>
        </w:rPr>
        <w:softHyphen/>
        <w:t>нистрация города Курска в лице комитета образования города Курска.</w:t>
      </w:r>
    </w:p>
    <w:p w:rsidR="008C1597" w:rsidRPr="0099113F" w:rsidRDefault="0099113F" w:rsidP="008A0FE8">
      <w:pPr>
        <w:pStyle w:val="a5"/>
        <w:shd w:val="clear" w:color="auto" w:fill="auto"/>
        <w:spacing w:after="0" w:line="240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</w:t>
      </w:r>
      <w:r w:rsidR="008C1597" w:rsidRPr="0099113F">
        <w:rPr>
          <w:rFonts w:ascii="Times New Roman" w:hAnsi="Times New Roman" w:cs="Times New Roman"/>
          <w:sz w:val="28"/>
          <w:szCs w:val="28"/>
        </w:rPr>
        <w:t>»  осуществляет свою работу в соответствии: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Конституцией РФ,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Конвенцией ООН о правах ребенка,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Законом РФ «Об образовании»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10 июля 1992 года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N 3266-1 в редак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ции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24.10.2007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N 232-ФЭ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Законом РФ «Об основных гарантиях прав ребенка в Российской Феде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рации» № 124 от 24.07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. (с изменениями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20 июля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2000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22 августа,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21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 xml:space="preserve"> д</w:t>
        </w:r>
        <w:r w:rsidRPr="0099113F">
          <w:rPr>
            <w:rFonts w:ascii="Times New Roman" w:hAnsi="Times New Roman" w:cs="Times New Roman"/>
            <w:sz w:val="28"/>
            <w:szCs w:val="28"/>
          </w:rPr>
          <w:t>е</w:t>
        </w:r>
        <w:r w:rsidRPr="0099113F">
          <w:rPr>
            <w:rFonts w:ascii="Times New Roman" w:hAnsi="Times New Roman" w:cs="Times New Roman"/>
            <w:sz w:val="28"/>
            <w:szCs w:val="28"/>
          </w:rPr>
          <w:t xml:space="preserve">кабря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2004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, 26,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30 июня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2007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>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дополнительно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го образования детей. Утверждено Постановлением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07.03.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1995г. № 233 (действующая редакция утверждена Постановлением Прав</w:t>
      </w:r>
      <w:r w:rsidRPr="0099113F">
        <w:rPr>
          <w:rFonts w:ascii="Times New Roman" w:hAnsi="Times New Roman" w:cs="Times New Roman"/>
          <w:sz w:val="28"/>
          <w:szCs w:val="28"/>
        </w:rPr>
        <w:t>и</w:t>
      </w:r>
      <w:r w:rsidRPr="0099113F">
        <w:rPr>
          <w:rFonts w:ascii="Times New Roman" w:hAnsi="Times New Roman" w:cs="Times New Roman"/>
          <w:sz w:val="28"/>
          <w:szCs w:val="28"/>
        </w:rPr>
        <w:t>тель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07.12.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2006 года, № 752)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Национальным образовательным проектом «Наша новая школа»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Национальной доктриной образования в РФ. (Утверждена Постановле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04.10.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2000г. № 751)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Межведомственной программой развития дополнительного образования детей до 2010 года. (</w:t>
      </w:r>
      <w:proofErr w:type="spellStart"/>
      <w:r w:rsidRPr="009911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113F">
        <w:rPr>
          <w:rFonts w:ascii="Times New Roman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16.04.2007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г. №06 -1549)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Аналитической ведомственной целевой программой «Повышение дос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тупности и качества услуг дополнительного образования детей и соверше</w:t>
      </w:r>
      <w:r w:rsidRPr="0099113F">
        <w:rPr>
          <w:rFonts w:ascii="Times New Roman" w:hAnsi="Times New Roman" w:cs="Times New Roman"/>
          <w:sz w:val="28"/>
          <w:szCs w:val="28"/>
        </w:rPr>
        <w:t>н</w:t>
      </w:r>
      <w:r w:rsidRPr="0099113F">
        <w:rPr>
          <w:rFonts w:ascii="Times New Roman" w:hAnsi="Times New Roman" w:cs="Times New Roman"/>
          <w:sz w:val="28"/>
          <w:szCs w:val="28"/>
        </w:rPr>
        <w:t>ст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вование их социально-адаптирующих функций на 2008 - 2010 годы», утвер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жденной Приказом </w:t>
      </w:r>
      <w:proofErr w:type="spellStart"/>
      <w:r w:rsidRPr="009911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113F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16.10.2007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г. № 283 (приложение №6).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23 декабря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2005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N 803 «О Фед</w:t>
      </w:r>
      <w:r w:rsidRPr="0099113F">
        <w:rPr>
          <w:rFonts w:ascii="Times New Roman" w:hAnsi="Times New Roman" w:cs="Times New Roman"/>
          <w:sz w:val="28"/>
          <w:szCs w:val="28"/>
        </w:rPr>
        <w:t>е</w:t>
      </w:r>
      <w:r w:rsidRPr="0099113F">
        <w:rPr>
          <w:rFonts w:ascii="Times New Roman" w:hAnsi="Times New Roman" w:cs="Times New Roman"/>
          <w:sz w:val="28"/>
          <w:szCs w:val="28"/>
        </w:rPr>
        <w:t>ральной целевой программе развития образования на 2006 - 2010 го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ды»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Законом Курской области «Об образовании в Курской области»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Методические рекомендации по проектированию дополнительных общераз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вивающих программ (включая </w:t>
      </w:r>
      <w:proofErr w:type="spell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стерства образования и науки РФ от 18 ноября 2015 года № 09-3242)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Концепция долгосрочного социально-экономического развития Российской Федерации на период до 2020 года. Раздел 3 «Развитие человеческого поте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н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циала» ч. 4. «Развитие образования» (</w:t>
      </w:r>
      <w:proofErr w:type="gram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Утверждена</w:t>
      </w:r>
      <w:proofErr w:type="gram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распоряжением Прав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тельства Россий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ской Федерации от 17 ноября 2008 г. № 1662-р);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«Порядок организации и осуществления образовательной деятельности по до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полнительным общеобразовательным программам» (утвержден приказом Мини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стерства образования и науки Российской Федерации от 29 августа 2013 г. 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N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1008);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Федеральный закон «О социальной защите инвалидов РФ», утвержден реше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нием коллегии Минобразования РФ «О повышении роли системы дополн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тельного образования в работе с детьми с ограниченными возможностями здоровья» от 18.01. 2000 г. №1/2;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proofErr w:type="gram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Методические рекомендации по финансированию реализации основных обра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зовательных программ дополнительного образования детей (Модель расчета норма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тивов бюджетного финансирования реализации основных 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б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разовательных про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грамм дополнительного образования детей); Приложение к письму Департамента молодежной политики, воспитания и социальной з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щиты детей </w:t>
      </w:r>
      <w:proofErr w:type="spell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Минобрнауки</w:t>
      </w:r>
      <w:proofErr w:type="spell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РФ от 19.10. 2006 г. №06-1616);</w:t>
      </w:r>
      <w:proofErr w:type="gramEnd"/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Приказ Министерства культуры Российской Федерации от 21 ноября 2013 го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да № 191-01-39/06 -ГИ «О направлении рекомендаций по организации обр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зова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тельной и методической деятельности при реализации общеразвива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ю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щих программ в области искусства»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A0FE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</w:r>
      <w:proofErr w:type="gramEnd"/>
      <w:r w:rsidRPr="008A0FE8">
        <w:rPr>
          <w:rFonts w:ascii="Times New Roman" w:hAnsi="Times New Roman" w:cs="Times New Roman"/>
          <w:sz w:val="28"/>
          <w:szCs w:val="28"/>
        </w:rPr>
        <w:t xml:space="preserve"> Санитарн</w:t>
      </w:r>
      <w:proofErr w:type="gramStart"/>
      <w:r w:rsidRPr="008A0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0FE8">
        <w:rPr>
          <w:rFonts w:ascii="Times New Roman" w:hAnsi="Times New Roman" w:cs="Times New Roman"/>
          <w:sz w:val="28"/>
          <w:szCs w:val="28"/>
        </w:rPr>
        <w:t xml:space="preserve"> эпидемиологические правила и нормативы...") (Зарегистрировано в Минюсте России 20.08.2014 N 33660)</w:t>
      </w:r>
    </w:p>
    <w:p w:rsidR="008A0FE8" w:rsidRPr="0099113F" w:rsidRDefault="008A0FE8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Уставом, нормативными документами и локальными актами учреждения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</w:p>
    <w:p w:rsidR="008A0FE8" w:rsidRDefault="008A0FE8" w:rsidP="008A0FE8">
      <w:pPr>
        <w:pStyle w:val="a5"/>
        <w:shd w:val="clear" w:color="auto" w:fill="auto"/>
        <w:spacing w:after="0" w:line="240" w:lineRule="auto"/>
        <w:ind w:left="11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</w:t>
      </w:r>
      <w:r w:rsidRPr="0099113F">
        <w:rPr>
          <w:rFonts w:ascii="Times New Roman" w:hAnsi="Times New Roman" w:cs="Times New Roman"/>
          <w:sz w:val="28"/>
          <w:szCs w:val="28"/>
        </w:rPr>
        <w:t xml:space="preserve">» имеет </w:t>
      </w:r>
      <w:r>
        <w:rPr>
          <w:rFonts w:ascii="Times New Roman" w:hAnsi="Times New Roman" w:cs="Times New Roman"/>
          <w:sz w:val="28"/>
          <w:szCs w:val="28"/>
        </w:rPr>
        <w:t>лицензию за № 2859 серия 46Л01 от 04.07.2017 г.</w:t>
      </w:r>
      <w:r w:rsidRPr="00867BAB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</w:t>
      </w:r>
      <w:proofErr w:type="gramStart"/>
      <w:r w:rsidRPr="00991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8A0FE8" w:rsidRPr="008A0FE8" w:rsidRDefault="008A0FE8" w:rsidP="008A0FE8">
      <w:p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A0FE8" w:rsidRPr="008A0FE8" w:rsidRDefault="008A0FE8" w:rsidP="0056117F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27F9F" w:rsidRPr="0099113F" w:rsidRDefault="00E27F9F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F9F" w:rsidRPr="00E27F9F" w:rsidRDefault="00666435" w:rsidP="0056117F">
      <w:pPr>
        <w:pStyle w:val="31"/>
        <w:shd w:val="clear" w:color="auto" w:fill="auto"/>
        <w:spacing w:before="0" w:line="240" w:lineRule="auto"/>
        <w:jc w:val="left"/>
        <w:rPr>
          <w:rStyle w:val="310"/>
          <w:b/>
          <w:i/>
          <w:iCs/>
          <w:sz w:val="28"/>
          <w:szCs w:val="28"/>
          <w:u w:val="none"/>
        </w:rPr>
      </w:pPr>
      <w:r>
        <w:rPr>
          <w:rStyle w:val="310"/>
          <w:b/>
          <w:i/>
          <w:iCs/>
          <w:sz w:val="28"/>
          <w:szCs w:val="28"/>
          <w:u w:val="none"/>
        </w:rPr>
        <w:t xml:space="preserve">    </w:t>
      </w:r>
      <w:r w:rsidR="00EF42A3">
        <w:rPr>
          <w:rStyle w:val="310"/>
          <w:b/>
          <w:i/>
          <w:iCs/>
          <w:sz w:val="28"/>
          <w:szCs w:val="28"/>
          <w:u w:val="none"/>
        </w:rPr>
        <w:t>3</w:t>
      </w:r>
      <w:r w:rsidR="0056117F">
        <w:rPr>
          <w:rStyle w:val="310"/>
          <w:b/>
          <w:i/>
          <w:iCs/>
          <w:sz w:val="28"/>
          <w:szCs w:val="28"/>
          <w:u w:val="none"/>
        </w:rPr>
        <w:t>.</w:t>
      </w:r>
      <w:r w:rsidR="008C1597" w:rsidRPr="00E27F9F">
        <w:rPr>
          <w:rStyle w:val="310"/>
          <w:b/>
          <w:i/>
          <w:iCs/>
          <w:sz w:val="28"/>
          <w:szCs w:val="28"/>
          <w:u w:val="none"/>
        </w:rPr>
        <w:t xml:space="preserve">Организационно-педагогическое обеспечение </w:t>
      </w:r>
      <w:proofErr w:type="gramStart"/>
      <w:r w:rsidR="008C1597" w:rsidRPr="00E27F9F">
        <w:rPr>
          <w:rStyle w:val="310"/>
          <w:b/>
          <w:i/>
          <w:iCs/>
          <w:sz w:val="28"/>
          <w:szCs w:val="28"/>
          <w:u w:val="none"/>
        </w:rPr>
        <w:t>образовательного</w:t>
      </w:r>
      <w:proofErr w:type="gramEnd"/>
      <w:r w:rsidR="008C1597" w:rsidRPr="00E27F9F">
        <w:rPr>
          <w:rStyle w:val="310"/>
          <w:b/>
          <w:i/>
          <w:iCs/>
          <w:sz w:val="28"/>
          <w:szCs w:val="28"/>
          <w:u w:val="none"/>
        </w:rPr>
        <w:t xml:space="preserve"> </w:t>
      </w:r>
      <w:r w:rsidR="00E27F9F" w:rsidRPr="00E27F9F">
        <w:rPr>
          <w:rStyle w:val="310"/>
          <w:b/>
          <w:i/>
          <w:iCs/>
          <w:sz w:val="28"/>
          <w:szCs w:val="28"/>
          <w:u w:val="none"/>
        </w:rPr>
        <w:t xml:space="preserve">                </w:t>
      </w:r>
    </w:p>
    <w:p w:rsidR="008C1597" w:rsidRDefault="0056117F" w:rsidP="0056117F">
      <w:pPr>
        <w:pStyle w:val="31"/>
        <w:shd w:val="clear" w:color="auto" w:fill="auto"/>
        <w:spacing w:before="0" w:line="240" w:lineRule="auto"/>
        <w:jc w:val="left"/>
        <w:rPr>
          <w:rStyle w:val="310"/>
          <w:b/>
          <w:i/>
          <w:iCs/>
          <w:sz w:val="28"/>
          <w:szCs w:val="28"/>
          <w:u w:val="none"/>
        </w:rPr>
      </w:pPr>
      <w:r>
        <w:rPr>
          <w:rStyle w:val="310"/>
          <w:b/>
          <w:i/>
          <w:iCs/>
          <w:sz w:val="28"/>
          <w:szCs w:val="28"/>
          <w:u w:val="none"/>
        </w:rPr>
        <w:t xml:space="preserve">  </w:t>
      </w:r>
      <w:r w:rsidR="00666435">
        <w:rPr>
          <w:rStyle w:val="310"/>
          <w:b/>
          <w:i/>
          <w:iCs/>
          <w:sz w:val="28"/>
          <w:szCs w:val="28"/>
          <w:u w:val="none"/>
        </w:rPr>
        <w:t xml:space="preserve">                                                     </w:t>
      </w:r>
      <w:r>
        <w:rPr>
          <w:rStyle w:val="310"/>
          <w:b/>
          <w:i/>
          <w:iCs/>
          <w:sz w:val="28"/>
          <w:szCs w:val="28"/>
          <w:u w:val="none"/>
        </w:rPr>
        <w:t xml:space="preserve"> </w:t>
      </w:r>
      <w:r w:rsidR="00666435">
        <w:rPr>
          <w:rStyle w:val="310"/>
          <w:b/>
          <w:i/>
          <w:iCs/>
          <w:sz w:val="28"/>
          <w:szCs w:val="28"/>
          <w:u w:val="none"/>
        </w:rPr>
        <w:t>п</w:t>
      </w:r>
      <w:r w:rsidR="008C1597" w:rsidRPr="00E27F9F">
        <w:rPr>
          <w:rStyle w:val="310"/>
          <w:b/>
          <w:i/>
          <w:iCs/>
          <w:sz w:val="28"/>
          <w:szCs w:val="28"/>
          <w:u w:val="none"/>
        </w:rPr>
        <w:t>роцесса</w:t>
      </w:r>
    </w:p>
    <w:p w:rsidR="00666435" w:rsidRPr="00E27F9F" w:rsidRDefault="00666435" w:rsidP="0056117F">
      <w:pPr>
        <w:pStyle w:val="31"/>
        <w:shd w:val="clear" w:color="auto" w:fill="auto"/>
        <w:spacing w:before="0" w:line="240" w:lineRule="auto"/>
        <w:jc w:val="left"/>
        <w:rPr>
          <w:rStyle w:val="310"/>
          <w:b/>
          <w:i/>
          <w:iCs/>
          <w:sz w:val="28"/>
          <w:szCs w:val="28"/>
          <w:u w:val="none"/>
        </w:rPr>
      </w:pPr>
    </w:p>
    <w:p w:rsidR="0056117F" w:rsidRDefault="008C1597" w:rsidP="0056117F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66435">
        <w:rPr>
          <w:rStyle w:val="310"/>
          <w:b/>
          <w:i/>
          <w:iCs/>
          <w:sz w:val="28"/>
          <w:szCs w:val="28"/>
          <w:u w:val="none"/>
        </w:rPr>
        <w:t xml:space="preserve"> </w:t>
      </w:r>
      <w:r w:rsidR="00EF42A3">
        <w:rPr>
          <w:rFonts w:ascii="Times New Roman" w:hAnsi="Times New Roman" w:cs="Times New Roman"/>
          <w:sz w:val="28"/>
          <w:szCs w:val="28"/>
        </w:rPr>
        <w:t>3.1.</w:t>
      </w:r>
      <w:r w:rsidRPr="0099113F">
        <w:rPr>
          <w:rFonts w:ascii="Times New Roman" w:hAnsi="Times New Roman" w:cs="Times New Roman"/>
          <w:sz w:val="28"/>
          <w:szCs w:val="28"/>
        </w:rPr>
        <w:t xml:space="preserve"> Структура управления образовательным процессом в </w:t>
      </w:r>
      <w:r w:rsidR="00C3132A">
        <w:rPr>
          <w:rFonts w:ascii="Times New Roman" w:hAnsi="Times New Roman" w:cs="Times New Roman"/>
          <w:sz w:val="28"/>
          <w:szCs w:val="28"/>
        </w:rPr>
        <w:t xml:space="preserve"> </w:t>
      </w:r>
      <w:r w:rsidR="00346A22">
        <w:rPr>
          <w:rFonts w:ascii="Times New Roman" w:hAnsi="Times New Roman" w:cs="Times New Roman"/>
          <w:sz w:val="28"/>
          <w:szCs w:val="28"/>
        </w:rPr>
        <w:t>МБ</w:t>
      </w:r>
      <w:r w:rsidR="00867BAB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99113F">
        <w:rPr>
          <w:rFonts w:ascii="Times New Roman" w:hAnsi="Times New Roman" w:cs="Times New Roman"/>
          <w:sz w:val="28"/>
          <w:szCs w:val="28"/>
        </w:rPr>
        <w:t xml:space="preserve"> </w:t>
      </w:r>
      <w:r w:rsidR="00E27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13F" w:rsidRPr="0056117F" w:rsidRDefault="0056117F" w:rsidP="0056117F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61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56117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666435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</w:t>
      </w:r>
      <w:r w:rsidRPr="0056117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867BAB" w:rsidRPr="0099113F">
        <w:rPr>
          <w:rFonts w:ascii="Times New Roman" w:hAnsi="Times New Roman" w:cs="Times New Roman"/>
          <w:sz w:val="28"/>
          <w:szCs w:val="28"/>
        </w:rPr>
        <w:t>«</w:t>
      </w:r>
      <w:r w:rsidR="00867BAB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</w:t>
      </w:r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Оберег»</w:t>
      </w:r>
      <w:r w:rsidR="00867BA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9113F" w:rsidRPr="0099113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99113F" w:rsidRPr="0099113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8C1597" w:rsidRPr="0099113F" w:rsidRDefault="008C1597" w:rsidP="008C1597">
      <w:pPr>
        <w:pStyle w:val="a5"/>
        <w:shd w:val="clear" w:color="auto" w:fill="auto"/>
        <w:spacing w:after="0" w:line="240" w:lineRule="auto"/>
        <w:ind w:firstLine="403"/>
        <w:rPr>
          <w:rFonts w:ascii="Times New Roman" w:hAnsi="Times New Roman" w:cs="Times New Roman"/>
          <w:sz w:val="28"/>
          <w:szCs w:val="28"/>
        </w:rPr>
      </w:pPr>
    </w:p>
    <w:p w:rsidR="008C1597" w:rsidRPr="0099113F" w:rsidRDefault="001B30C3" w:rsidP="008C1597">
      <w:pPr>
        <w:pStyle w:val="a5"/>
        <w:shd w:val="clear" w:color="auto" w:fill="auto"/>
        <w:spacing w:after="0" w:line="240" w:lineRule="auto"/>
        <w:ind w:firstLine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70" editas="canvas" style="width:7in;height:324pt;mso-position-horizontal-relative:char;mso-position-vertical-relative:line" coordorigin="2279,6029" coordsize="7906,5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2279;top:6029;width:7906;height:5017" o:preferrelative="f">
              <v:fill o:detectmouseclick="t"/>
              <v:path o:extrusionok="t" o:connecttype="none"/>
              <o:lock v:ext="edit" text="t"/>
            </v:shape>
            <v:rect id="_x0000_s1172" style="position:absolute;left:4679;top:6029;width:2400;height:418">
              <v:textbox style="mso-next-textbox:#_x0000_s1172">
                <w:txbxContent>
                  <w:p w:rsidR="009A767D" w:rsidRPr="00C93A87" w:rsidRDefault="009A767D" w:rsidP="00346A22">
                    <w:pPr>
                      <w:jc w:val="center"/>
                      <w:rPr>
                        <w:b/>
                      </w:rPr>
                    </w:pPr>
                    <w:r w:rsidRPr="00C93A87">
                      <w:rPr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rect id="_x0000_s1173" style="position:absolute;left:2279;top:7424;width:3041;height:557">
              <v:textbox style="mso-next-textbox:#_x0000_s1173">
                <w:txbxContent>
                  <w:p w:rsidR="009A767D" w:rsidRPr="00B43AA2" w:rsidRDefault="009A767D" w:rsidP="00346A22">
                    <w:pPr>
                      <w:jc w:val="center"/>
                    </w:pPr>
                    <w:r>
                      <w:t>Зам. директора по УВР</w:t>
                    </w:r>
                  </w:p>
                </w:txbxContent>
              </v:textbox>
            </v:rect>
            <v:rect id="_x0000_s1174" style="position:absolute;left:5244;top:6586;width:1128;height:418">
              <v:textbox style="mso-next-textbox:#_x0000_s1174">
                <w:txbxContent>
                  <w:p w:rsidR="009A767D" w:rsidRPr="00C93A87" w:rsidRDefault="009A767D" w:rsidP="00346A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175" style="position:absolute;left:6508;top:7424;width:2830;height:558">
              <v:textbox style="mso-next-textbox:#_x0000_s1175">
                <w:txbxContent>
                  <w:p w:rsidR="009A767D" w:rsidRPr="00B43AA2" w:rsidRDefault="009A767D" w:rsidP="00346A22">
                    <w:pPr>
                      <w:jc w:val="center"/>
                    </w:pPr>
                    <w:r>
                      <w:t>Зам. директора по АХР</w:t>
                    </w:r>
                  </w:p>
                </w:txbxContent>
              </v:textbox>
            </v:rect>
            <v:line id="_x0000_s1176" style="position:absolute" from="2420,7283" to="9338,7283"/>
            <v:rect id="_x0000_s1177" style="position:absolute;left:7790;top:8398;width:1548;height:836">
              <v:textbox style="mso-next-textbox:#_x0000_s1177">
                <w:txbxContent>
                  <w:p w:rsidR="009A767D" w:rsidRPr="00B43AA2" w:rsidRDefault="009A767D" w:rsidP="00346A22">
                    <w:pPr>
                      <w:jc w:val="center"/>
                    </w:pPr>
                    <w:r>
                      <w:t>Технический и вспомогательный персонал</w:t>
                    </w:r>
                  </w:p>
                </w:txbxContent>
              </v:textbox>
            </v:rect>
            <v:rect id="_x0000_s1178" style="position:absolute;left:6466;top:8400;width:933;height:836">
              <v:textbox style="mso-next-textbox:#_x0000_s1178">
                <w:txbxContent>
                  <w:p w:rsidR="009A767D" w:rsidRDefault="009A767D" w:rsidP="00346A22">
                    <w:pPr>
                      <w:jc w:val="center"/>
                    </w:pPr>
                    <w:r>
                      <w:t>Воспит</w:t>
                    </w:r>
                    <w:r>
                      <w:t>а</w:t>
                    </w:r>
                    <w:r>
                      <w:t>тельная система</w:t>
                    </w: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Pr="00B43AA2" w:rsidRDefault="009A767D" w:rsidP="00346A22">
                    <w:pPr>
                      <w:jc w:val="center"/>
                    </w:pPr>
                    <w:r>
                      <w:t>Педаг</w:t>
                    </w:r>
                    <w:r>
                      <w:t>о</w:t>
                    </w:r>
                    <w:r>
                      <w:t>ги-орган</w:t>
                    </w:r>
                    <w:r>
                      <w:t>и</w:t>
                    </w:r>
                    <w:r>
                      <w:t>заторы</w:t>
                    </w:r>
                  </w:p>
                </w:txbxContent>
              </v:textbox>
            </v:rect>
            <v:rect id="_x0000_s1179" style="position:absolute;left:2279;top:8393;width:1220;height:836">
              <v:textbox style="mso-next-textbox:#_x0000_s1179">
                <w:txbxContent>
                  <w:p w:rsidR="009A767D" w:rsidRDefault="009A767D" w:rsidP="00346A22">
                    <w:pPr>
                      <w:spacing w:after="0"/>
                      <w:jc w:val="center"/>
                    </w:pPr>
                    <w:r>
                      <w:t>Психолог</w:t>
                    </w:r>
                    <w:r>
                      <w:t>и</w:t>
                    </w:r>
                    <w:r>
                      <w:t>че</w:t>
                    </w:r>
                    <w:r w:rsidRPr="00346A22">
                      <w:t>ская</w:t>
                    </w:r>
                    <w:r>
                      <w:t xml:space="preserve"> слу</w:t>
                    </w:r>
                    <w:r>
                      <w:t>ж</w:t>
                    </w:r>
                    <w:r>
                      <w:t>ба</w:t>
                    </w: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Default="009A767D" w:rsidP="00346A22"/>
                  <w:p w:rsidR="009A767D" w:rsidRPr="00AA635C" w:rsidRDefault="009A767D" w:rsidP="00346A2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9A767D" w:rsidRPr="00EB25EC" w:rsidRDefault="009A767D" w:rsidP="00346A22">
                    <w:pPr>
                      <w:jc w:val="center"/>
                    </w:pPr>
                    <w:r>
                      <w:t>Педагоги-психологи</w:t>
                    </w:r>
                  </w:p>
                </w:txbxContent>
              </v:textbox>
            </v:rect>
            <v:rect id="_x0000_s1180" style="position:absolute;left:3620;top:8400;width:929;height:836">
              <v:textbox style="mso-next-textbox:#_x0000_s1180">
                <w:txbxContent>
                  <w:p w:rsidR="009A767D" w:rsidRPr="00AA635C" w:rsidRDefault="009A767D" w:rsidP="00346A22">
                    <w:pPr>
                      <w:jc w:val="center"/>
                    </w:pPr>
                    <w:r w:rsidRPr="00AA635C">
                      <w:t>Мет</w:t>
                    </w:r>
                    <w:r>
                      <w:t>о</w:t>
                    </w:r>
                    <w:r w:rsidRPr="00AA635C">
                      <w:t>д</w:t>
                    </w:r>
                    <w:r w:rsidRPr="00AA635C">
                      <w:t>и</w:t>
                    </w:r>
                    <w:r w:rsidRPr="00AA635C">
                      <w:t>че</w:t>
                    </w:r>
                    <w:r>
                      <w:t>с</w:t>
                    </w:r>
                    <w:r w:rsidRPr="00AA635C">
                      <w:t>кая служба</w:t>
                    </w: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Default="009A767D" w:rsidP="00346A22"/>
                  <w:p w:rsidR="009A767D" w:rsidRDefault="009A767D" w:rsidP="00346A22">
                    <w:pPr>
                      <w:jc w:val="center"/>
                    </w:pPr>
                  </w:p>
                  <w:p w:rsidR="009A767D" w:rsidRPr="00EB25EC" w:rsidRDefault="009A767D" w:rsidP="00346A22">
                    <w:pPr>
                      <w:jc w:val="center"/>
                    </w:pPr>
                    <w:r>
                      <w:t>Мет</w:t>
                    </w:r>
                    <w:r>
                      <w:t>о</w:t>
                    </w:r>
                    <w:r>
                      <w:t>дист</w:t>
                    </w:r>
                  </w:p>
                </w:txbxContent>
              </v:textbox>
            </v:rect>
            <v:rect id="_x0000_s1181" style="position:absolute;left:3561;top:9508;width:1118;height:444">
              <v:textbox style="mso-next-textbox:#_x0000_s1181">
                <w:txbxContent>
                  <w:p w:rsidR="009A767D" w:rsidRPr="00D942C7" w:rsidRDefault="009A767D" w:rsidP="00346A22">
                    <w:pPr>
                      <w:jc w:val="center"/>
                    </w:pPr>
                    <w:r>
                      <w:t>методист</w:t>
                    </w:r>
                  </w:p>
                </w:txbxContent>
              </v:textbox>
            </v:rect>
            <v:rect id="_x0000_s1183" style="position:absolute;left:2279;top:10628;width:7059;height:418">
              <v:textbox style="mso-next-textbox:#_x0000_s1183">
                <w:txbxContent>
                  <w:p w:rsidR="009A767D" w:rsidRPr="00AA635C" w:rsidRDefault="009A767D" w:rsidP="00346A22">
                    <w:pPr>
                      <w:jc w:val="center"/>
                    </w:pPr>
                    <w:r w:rsidRPr="00AA635C">
                      <w:t>Детские объединения различных форм и направлений деятельности</w:t>
                    </w:r>
                  </w:p>
                </w:txbxContent>
              </v:textbox>
            </v:rect>
            <v:line id="_x0000_s1186" style="position:absolute" from="2958,7982" to="2959,8400">
              <v:stroke endarrow="block"/>
            </v:line>
            <v:line id="_x0000_s1187" style="position:absolute" from="4026,9229" to="4027,9508">
              <v:stroke endarrow="block"/>
            </v:line>
            <v:line id="_x0000_s1188" style="position:absolute" from="4096,7982" to="4097,8400">
              <v:stroke endarrow="block"/>
            </v:line>
            <v:line id="_x0000_s1189" style="position:absolute" from="4932,7982" to="5910,8400">
              <v:stroke endarrow="block"/>
            </v:line>
            <v:line id="_x0000_s1190" style="position:absolute" from="8590,7980" to="8591,8398">
              <v:stroke endarrow="block"/>
            </v:line>
            <v:line id="_x0000_s1191" style="position:absolute" from="5808,6447" to="5808,6586">
              <v:stroke endarrow="block"/>
            </v:line>
            <v:line id="_x0000_s1192" style="position:absolute" from="5808,7005" to="5808,7283">
              <v:stroke endarrow="block"/>
            </v:line>
            <v:line id="_x0000_s1193" style="position:absolute" from="5910,9952" to="5911,10628">
              <v:stroke endarrow="block"/>
            </v:line>
            <v:rect id="_x0000_s1194" style="position:absolute;left:6466;top:9388;width:1026;height:961">
              <v:textbox>
                <w:txbxContent>
                  <w:p w:rsidR="009A767D" w:rsidRDefault="009A767D" w:rsidP="00DB5F9B">
                    <w:pPr>
                      <w:spacing w:after="0"/>
                      <w:jc w:val="center"/>
                    </w:pPr>
                    <w:r>
                      <w:t xml:space="preserve">Педагоги </w:t>
                    </w:r>
                    <w:proofErr w:type="gramStart"/>
                    <w:r>
                      <w:t>-</w:t>
                    </w:r>
                    <w:proofErr w:type="spellStart"/>
                    <w:r>
                      <w:t>о</w:t>
                    </w:r>
                    <w:proofErr w:type="gramEnd"/>
                    <w:r>
                      <w:t>рганиза</w:t>
                    </w:r>
                    <w:proofErr w:type="spellEnd"/>
                  </w:p>
                  <w:p w:rsidR="009A767D" w:rsidRDefault="009A767D" w:rsidP="00DB5F9B">
                    <w:pPr>
                      <w:spacing w:after="0"/>
                      <w:jc w:val="center"/>
                    </w:pPr>
                    <w:r>
                      <w:t>торы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5" type="#_x0000_t32" style="position:absolute;left:6932;top:9236;width:47;height:152" o:connectortype="straight">
              <v:stroke endarrow="block"/>
            </v:shape>
            <v:rect id="_x0000_s1196" style="position:absolute;left:2279;top:9388;width:994;height:961">
              <v:textbox>
                <w:txbxContent>
                  <w:p w:rsidR="009A767D" w:rsidRDefault="009A767D" w:rsidP="00346A22">
                    <w:r>
                      <w:t>Педагоги-психологи</w:t>
                    </w:r>
                  </w:p>
                </w:txbxContent>
              </v:textbox>
            </v:rect>
            <v:shape id="_x0000_s1197" type="#_x0000_t32" style="position:absolute;left:2776;top:9229;width:113;height:159;flip:x" o:connectortype="straight">
              <v:stroke endarrow="block"/>
            </v:shape>
            <v:rect id="_x0000_s1198" style="position:absolute;left:5630;top:8435;width:742;height:1517">
              <v:textbox>
                <w:txbxContent>
                  <w:p w:rsidR="009A767D" w:rsidRDefault="009A767D" w:rsidP="00346A22">
                    <w:pPr>
                      <w:spacing w:after="0"/>
                      <w:jc w:val="center"/>
                    </w:pPr>
                    <w:r>
                      <w:t>Пед</w:t>
                    </w:r>
                    <w:r>
                      <w:t>а</w:t>
                    </w:r>
                    <w:r>
                      <w:t>гоги д</w:t>
                    </w:r>
                    <w:r>
                      <w:t>о</w:t>
                    </w:r>
                    <w:r>
                      <w:t>полни</w:t>
                    </w:r>
                  </w:p>
                  <w:p w:rsidR="009A767D" w:rsidRPr="00B43AA2" w:rsidRDefault="009A767D" w:rsidP="00346A22">
                    <w:pPr>
                      <w:spacing w:after="0"/>
                      <w:jc w:val="center"/>
                    </w:pPr>
                    <w:r>
                      <w:t>тел</w:t>
                    </w:r>
                    <w:r>
                      <w:t>ь</w:t>
                    </w:r>
                    <w:r>
                      <w:t>ного обр</w:t>
                    </w:r>
                    <w:r>
                      <w:t>а</w:t>
                    </w:r>
                    <w:r>
                      <w:t>зов</w:t>
                    </w:r>
                    <w:r>
                      <w:t>а</w:t>
                    </w:r>
                    <w:r>
                      <w:t>ния</w:t>
                    </w:r>
                  </w:p>
                  <w:p w:rsidR="009A767D" w:rsidRDefault="009A767D" w:rsidP="00346A22"/>
                </w:txbxContent>
              </v:textbox>
            </v:rect>
            <v:shape id="_x0000_s1199" type="#_x0000_t32" style="position:absolute;left:4679;top:9099;width:951;height:632;flip:y" o:connectortype="straight">
              <v:stroke endarrow="block"/>
            </v:shape>
            <v:shape id="_x0000_s1200" type="#_x0000_t32" style="position:absolute;left:5320;top:7703;width:1188;height:1" o:connectortype="straight">
              <v:stroke startarrow="block" endarrow="block"/>
            </v:shape>
            <v:shape id="_x0000_s1201" type="#_x0000_t32" style="position:absolute;left:4932;top:7982;width:2000;height:418" o:connectortype="straight">
              <v:stroke endarrow="block"/>
            </v:shape>
            <v:shape id="_x0000_s1205" type="#_x0000_t32" style="position:absolute;left:4920;top:7982;width:6;height:516" o:connectortype="straight">
              <v:stroke endarrow="block"/>
            </v:shape>
            <v:rect id="_x0000_s1206" style="position:absolute;left:4621;top:8498;width:896;height:324">
              <v:textbox>
                <w:txbxContent>
                  <w:p w:rsidR="009A767D" w:rsidRDefault="009A767D">
                    <w:r>
                      <w:t>логопед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1597" w:rsidRPr="0099113F" w:rsidRDefault="008C1597" w:rsidP="008C1597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99113F" w:rsidRDefault="00867BAB" w:rsidP="00666435">
      <w:pPr>
        <w:pStyle w:val="a5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2271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C32271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 работают:</w:t>
      </w:r>
    </w:p>
    <w:p w:rsidR="008C1597" w:rsidRPr="0099113F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педагогический совет, как высший орган самоуправления;</w:t>
      </w:r>
    </w:p>
    <w:p w:rsidR="00D942C7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942C7">
        <w:rPr>
          <w:rFonts w:ascii="Times New Roman" w:hAnsi="Times New Roman" w:cs="Times New Roman"/>
          <w:sz w:val="28"/>
          <w:szCs w:val="28"/>
        </w:rPr>
        <w:t>методический совет</w:t>
      </w:r>
      <w:r w:rsidRPr="0099113F">
        <w:rPr>
          <w:rFonts w:ascii="Times New Roman" w:hAnsi="Times New Roman" w:cs="Times New Roman"/>
          <w:sz w:val="28"/>
          <w:szCs w:val="28"/>
        </w:rPr>
        <w:t xml:space="preserve"> и методические объединения педагогов дополни</w:t>
      </w:r>
      <w:r w:rsidRPr="0099113F">
        <w:rPr>
          <w:rFonts w:ascii="Times New Roman" w:hAnsi="Times New Roman" w:cs="Times New Roman"/>
          <w:sz w:val="28"/>
          <w:szCs w:val="28"/>
        </w:rPr>
        <w:softHyphen/>
      </w:r>
    </w:p>
    <w:p w:rsidR="00D942C7" w:rsidRDefault="00354142" w:rsidP="00666435">
      <w:pPr>
        <w:pStyle w:val="a5"/>
        <w:shd w:val="clear" w:color="auto" w:fill="auto"/>
        <w:tabs>
          <w:tab w:val="left" w:pos="572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тельного образования по направлениям деятельности, осуществляющие </w:t>
      </w:r>
      <w:r w:rsidR="00D94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99113F" w:rsidRDefault="00D942C7" w:rsidP="00666435">
      <w:pPr>
        <w:pStyle w:val="a5"/>
        <w:shd w:val="clear" w:color="auto" w:fill="auto"/>
        <w:tabs>
          <w:tab w:val="left" w:pos="572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597" w:rsidRPr="0099113F">
        <w:rPr>
          <w:rFonts w:ascii="Times New Roman" w:hAnsi="Times New Roman" w:cs="Times New Roman"/>
          <w:sz w:val="28"/>
          <w:szCs w:val="28"/>
        </w:rPr>
        <w:t>мето</w:t>
      </w:r>
      <w:r w:rsidR="008C1597" w:rsidRPr="0099113F">
        <w:rPr>
          <w:rFonts w:ascii="Times New Roman" w:hAnsi="Times New Roman" w:cs="Times New Roman"/>
          <w:sz w:val="28"/>
          <w:szCs w:val="28"/>
        </w:rPr>
        <w:softHyphen/>
        <w:t>дическое обеспечение образовательной деятельности;</w:t>
      </w:r>
    </w:p>
    <w:p w:rsidR="00D942C7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психологическая служба, построенная по принципу </w:t>
      </w:r>
      <w:proofErr w:type="gramStart"/>
      <w:r w:rsidRPr="0099113F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 w:rsidRPr="00991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99113F" w:rsidRDefault="00D942C7" w:rsidP="00666435">
      <w:pPr>
        <w:pStyle w:val="a5"/>
        <w:shd w:val="clear" w:color="auto" w:fill="auto"/>
        <w:tabs>
          <w:tab w:val="left" w:pos="567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597" w:rsidRPr="0099113F">
        <w:rPr>
          <w:rFonts w:ascii="Times New Roman" w:hAnsi="Times New Roman" w:cs="Times New Roman"/>
          <w:sz w:val="28"/>
          <w:szCs w:val="28"/>
        </w:rPr>
        <w:t>сопровождения образовательного процесса;</w:t>
      </w:r>
    </w:p>
    <w:p w:rsidR="00D942C7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42C7">
        <w:rPr>
          <w:rFonts w:ascii="Times New Roman" w:hAnsi="Times New Roman" w:cs="Times New Roman"/>
          <w:sz w:val="28"/>
          <w:szCs w:val="28"/>
        </w:rPr>
        <w:t xml:space="preserve">органы родительского самоуправления (Совет родителей на уровне </w:t>
      </w:r>
      <w:proofErr w:type="gramEnd"/>
    </w:p>
    <w:p w:rsidR="008C1597" w:rsidRPr="00D942C7" w:rsidRDefault="00D942C7" w:rsidP="00666435">
      <w:pPr>
        <w:pStyle w:val="a5"/>
        <w:shd w:val="clear" w:color="auto" w:fill="auto"/>
        <w:tabs>
          <w:tab w:val="left" w:pos="567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4142">
        <w:rPr>
          <w:rFonts w:ascii="Times New Roman" w:hAnsi="Times New Roman" w:cs="Times New Roman"/>
          <w:sz w:val="28"/>
          <w:szCs w:val="28"/>
        </w:rPr>
        <w:t>учреждения).</w:t>
      </w:r>
    </w:p>
    <w:p w:rsidR="00867BAB" w:rsidRDefault="00354142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BAB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 4 направленности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FE3" w:rsidRDefault="008C1597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3FE3">
        <w:rPr>
          <w:rFonts w:ascii="Times New Roman" w:hAnsi="Times New Roman" w:cs="Times New Roman"/>
          <w:sz w:val="28"/>
          <w:szCs w:val="28"/>
        </w:rPr>
        <w:t>социально-пед</w:t>
      </w:r>
      <w:r w:rsidR="00354142">
        <w:rPr>
          <w:rFonts w:ascii="Times New Roman" w:hAnsi="Times New Roman" w:cs="Times New Roman"/>
          <w:sz w:val="28"/>
          <w:szCs w:val="28"/>
        </w:rPr>
        <w:t>агогическая, физкультурно-спортивная</w:t>
      </w:r>
      <w:r w:rsidR="000C3FE3" w:rsidRPr="000C3FE3">
        <w:rPr>
          <w:rFonts w:ascii="Times New Roman" w:hAnsi="Times New Roman" w:cs="Times New Roman"/>
          <w:sz w:val="28"/>
          <w:szCs w:val="28"/>
        </w:rPr>
        <w:t xml:space="preserve">, </w:t>
      </w:r>
      <w:r w:rsidRPr="000C3FE3">
        <w:rPr>
          <w:rFonts w:ascii="Times New Roman" w:hAnsi="Times New Roman" w:cs="Times New Roman"/>
          <w:sz w:val="28"/>
          <w:szCs w:val="28"/>
        </w:rPr>
        <w:t xml:space="preserve"> </w:t>
      </w:r>
      <w:r w:rsidR="00354142">
        <w:rPr>
          <w:rFonts w:ascii="Times New Roman" w:hAnsi="Times New Roman" w:cs="Times New Roman"/>
          <w:sz w:val="28"/>
          <w:szCs w:val="28"/>
        </w:rPr>
        <w:t>художественная,</w:t>
      </w:r>
    </w:p>
    <w:p w:rsidR="000C3FE3" w:rsidRDefault="00354142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</w:t>
      </w:r>
      <w:r w:rsidR="000C3FE3" w:rsidRPr="000C3FE3">
        <w:rPr>
          <w:rFonts w:ascii="Times New Roman" w:hAnsi="Times New Roman" w:cs="Times New Roman"/>
          <w:sz w:val="28"/>
          <w:szCs w:val="28"/>
        </w:rPr>
        <w:t>.</w:t>
      </w:r>
    </w:p>
    <w:p w:rsidR="008C1597" w:rsidRDefault="00354142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597" w:rsidRPr="000C3FE3">
        <w:rPr>
          <w:rFonts w:ascii="Times New Roman" w:hAnsi="Times New Roman" w:cs="Times New Roman"/>
          <w:sz w:val="28"/>
          <w:szCs w:val="28"/>
        </w:rPr>
        <w:t>Их основу составляют непосредств</w:t>
      </w:r>
      <w:r>
        <w:rPr>
          <w:rFonts w:ascii="Times New Roman" w:hAnsi="Times New Roman" w:cs="Times New Roman"/>
          <w:sz w:val="28"/>
          <w:szCs w:val="28"/>
        </w:rPr>
        <w:t>енно детские объединения</w:t>
      </w:r>
      <w:r w:rsidR="000C3FE3" w:rsidRPr="000C3FE3">
        <w:rPr>
          <w:rFonts w:ascii="Times New Roman" w:hAnsi="Times New Roman" w:cs="Times New Roman"/>
          <w:sz w:val="28"/>
          <w:szCs w:val="28"/>
        </w:rPr>
        <w:t xml:space="preserve"> и</w:t>
      </w:r>
      <w:r w:rsidR="000C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="000C3FE3" w:rsidRPr="000C3FE3">
        <w:rPr>
          <w:rFonts w:ascii="Times New Roman" w:hAnsi="Times New Roman" w:cs="Times New Roman"/>
          <w:sz w:val="28"/>
          <w:szCs w:val="28"/>
        </w:rPr>
        <w:t xml:space="preserve">.  </w:t>
      </w:r>
      <w:r w:rsidR="008C1597" w:rsidRPr="000C3FE3">
        <w:rPr>
          <w:rFonts w:ascii="Times New Roman" w:hAnsi="Times New Roman" w:cs="Times New Roman"/>
          <w:sz w:val="28"/>
          <w:szCs w:val="28"/>
        </w:rPr>
        <w:t xml:space="preserve"> Каждый ребенок имеет право заниматься в нескольких объединениях, менять их.</w:t>
      </w:r>
    </w:p>
    <w:p w:rsidR="00666435" w:rsidRPr="000C3FE3" w:rsidRDefault="00666435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142" w:rsidRDefault="00666435" w:rsidP="00666435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2A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учреждения</w:t>
      </w:r>
    </w:p>
    <w:p w:rsidR="00666435" w:rsidRDefault="00666435" w:rsidP="00666435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666435" w:rsidRDefault="00867BAB" w:rsidP="00666435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66435">
        <w:rPr>
          <w:rStyle w:val="ts21"/>
          <w:rFonts w:ascii="Times New Roman" w:hAnsi="Times New Roman" w:cs="Times New Roman"/>
          <w:i w:val="0"/>
          <w:color w:val="auto"/>
          <w:sz w:val="28"/>
          <w:szCs w:val="28"/>
        </w:rPr>
        <w:t xml:space="preserve">Центр «Оберег» 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>организует работу с детьми в течение всего календа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>р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>ного года</w:t>
      </w:r>
      <w:r w:rsidRPr="00666435">
        <w:rPr>
          <w:rFonts w:ascii="Times New Roman" w:hAnsi="Times New Roman" w:cs="Times New Roman"/>
          <w:i w:val="0"/>
          <w:sz w:val="28"/>
          <w:szCs w:val="28"/>
        </w:rPr>
        <w:t xml:space="preserve"> и работает в режиме шестидневной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 учебной недели с </w:t>
      </w:r>
      <w:smartTag w:uri="urn:schemas-microsoft-com:office:smarttags" w:element="metricconverter">
        <w:smartTagPr>
          <w:attr w:name="ProductID" w:val="43 л"/>
        </w:smartTagPr>
        <w:r w:rsidR="008C1597" w:rsidRPr="00666435">
          <w:rPr>
            <w:rFonts w:ascii="Times New Roman" w:hAnsi="Times New Roman" w:cs="Times New Roman"/>
            <w:i w:val="0"/>
            <w:sz w:val="28"/>
            <w:szCs w:val="28"/>
          </w:rPr>
          <w:t>8.00</w:t>
        </w:r>
      </w:smartTag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 часов </w:t>
      </w:r>
      <w:r w:rsidR="00354142" w:rsidRPr="0066643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43 л"/>
        </w:smartTagPr>
        <w:r w:rsidR="008C1597" w:rsidRPr="00666435">
          <w:rPr>
            <w:rFonts w:ascii="Times New Roman" w:hAnsi="Times New Roman" w:cs="Times New Roman"/>
            <w:i w:val="0"/>
            <w:sz w:val="28"/>
            <w:szCs w:val="28"/>
          </w:rPr>
          <w:t>20.00</w:t>
        </w:r>
      </w:smartTag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 часов.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354142">
        <w:rPr>
          <w:rFonts w:ascii="Times New Roman" w:hAnsi="Times New Roman" w:cs="Times New Roman"/>
          <w:sz w:val="28"/>
          <w:szCs w:val="28"/>
        </w:rPr>
        <w:t>МБ</w:t>
      </w:r>
      <w:r w:rsidR="00867BAB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867BA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4142">
        <w:rPr>
          <w:rFonts w:ascii="Times New Roman" w:hAnsi="Times New Roman" w:cs="Times New Roman"/>
          <w:sz w:val="28"/>
          <w:szCs w:val="28"/>
        </w:rPr>
        <w:t>начинается 1</w:t>
      </w:r>
      <w:r w:rsidRPr="0099113F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867BAB">
        <w:rPr>
          <w:rFonts w:ascii="Times New Roman" w:hAnsi="Times New Roman" w:cs="Times New Roman"/>
          <w:sz w:val="28"/>
          <w:szCs w:val="28"/>
        </w:rPr>
        <w:t>ря и за</w:t>
      </w:r>
      <w:r w:rsidR="00867BAB">
        <w:rPr>
          <w:rFonts w:ascii="Times New Roman" w:hAnsi="Times New Roman" w:cs="Times New Roman"/>
          <w:sz w:val="28"/>
          <w:szCs w:val="28"/>
        </w:rPr>
        <w:softHyphen/>
        <w:t xml:space="preserve">вершается 25 мая. С 1июня </w:t>
      </w:r>
      <w:r w:rsidRPr="0099113F">
        <w:rPr>
          <w:rFonts w:ascii="Times New Roman" w:hAnsi="Times New Roman" w:cs="Times New Roman"/>
          <w:sz w:val="28"/>
          <w:szCs w:val="28"/>
        </w:rPr>
        <w:t xml:space="preserve"> по 1 сентября каждого года проводится компле</w:t>
      </w:r>
      <w:r w:rsidRPr="0099113F">
        <w:rPr>
          <w:rFonts w:ascii="Times New Roman" w:hAnsi="Times New Roman" w:cs="Times New Roman"/>
          <w:sz w:val="28"/>
          <w:szCs w:val="28"/>
        </w:rPr>
        <w:t>к</w:t>
      </w:r>
      <w:r w:rsidRPr="0099113F">
        <w:rPr>
          <w:rFonts w:ascii="Times New Roman" w:hAnsi="Times New Roman" w:cs="Times New Roman"/>
          <w:sz w:val="28"/>
          <w:szCs w:val="28"/>
        </w:rPr>
        <w:t xml:space="preserve">тование объединений 1-го года обучения. Обучающиеся, успешно освоившие </w:t>
      </w:r>
      <w:r w:rsidRPr="0099113F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тельные программы 1-го и других лет</w:t>
      </w:r>
      <w:r w:rsidRPr="00F954BE">
        <w:rPr>
          <w:sz w:val="24"/>
          <w:szCs w:val="24"/>
        </w:rPr>
        <w:t xml:space="preserve"> </w:t>
      </w:r>
      <w:r w:rsidRPr="00867BAB">
        <w:rPr>
          <w:rFonts w:ascii="Times New Roman" w:hAnsi="Times New Roman" w:cs="Times New Roman"/>
          <w:sz w:val="28"/>
          <w:szCs w:val="28"/>
        </w:rPr>
        <w:t>обучения по окончании уче</w:t>
      </w:r>
      <w:r w:rsidRPr="00867BAB">
        <w:rPr>
          <w:rFonts w:ascii="Times New Roman" w:hAnsi="Times New Roman" w:cs="Times New Roman"/>
          <w:sz w:val="28"/>
          <w:szCs w:val="28"/>
        </w:rPr>
        <w:t>б</w:t>
      </w:r>
      <w:r w:rsidRPr="00867BAB">
        <w:rPr>
          <w:rFonts w:ascii="Times New Roman" w:hAnsi="Times New Roman" w:cs="Times New Roman"/>
          <w:sz w:val="28"/>
          <w:szCs w:val="28"/>
        </w:rPr>
        <w:t xml:space="preserve">ного года приказом директора переводятся на 2-й, </w:t>
      </w:r>
      <w:r w:rsidR="000C3FE3">
        <w:rPr>
          <w:rFonts w:ascii="Times New Roman" w:hAnsi="Times New Roman" w:cs="Times New Roman"/>
          <w:sz w:val="28"/>
          <w:szCs w:val="28"/>
        </w:rPr>
        <w:t>3-й и последующие годы обучения.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Расписание занятий каждого объединения на текущий учебный год с</w:t>
      </w:r>
      <w:r w:rsidRPr="00867BAB">
        <w:rPr>
          <w:rFonts w:ascii="Times New Roman" w:hAnsi="Times New Roman" w:cs="Times New Roman"/>
          <w:sz w:val="28"/>
          <w:szCs w:val="28"/>
        </w:rPr>
        <w:t>о</w:t>
      </w:r>
      <w:r w:rsidRPr="00867BAB">
        <w:rPr>
          <w:rFonts w:ascii="Times New Roman" w:hAnsi="Times New Roman" w:cs="Times New Roman"/>
          <w:sz w:val="28"/>
          <w:szCs w:val="28"/>
        </w:rPr>
        <w:t>став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ляется по пред</w:t>
      </w:r>
      <w:r w:rsidR="00356048">
        <w:rPr>
          <w:rFonts w:ascii="Times New Roman" w:hAnsi="Times New Roman" w:cs="Times New Roman"/>
          <w:sz w:val="28"/>
          <w:szCs w:val="28"/>
        </w:rPr>
        <w:t>о</w:t>
      </w:r>
      <w:r w:rsidRPr="00867BAB">
        <w:rPr>
          <w:rFonts w:ascii="Times New Roman" w:hAnsi="Times New Roman" w:cs="Times New Roman"/>
          <w:sz w:val="28"/>
          <w:szCs w:val="28"/>
        </w:rPr>
        <w:t xml:space="preserve">ставлению педагогических работников </w:t>
      </w:r>
      <w:r w:rsidR="00356048">
        <w:rPr>
          <w:rFonts w:ascii="Times New Roman" w:hAnsi="Times New Roman" w:cs="Times New Roman"/>
          <w:sz w:val="28"/>
          <w:szCs w:val="28"/>
        </w:rPr>
        <w:t>списков объед</w:t>
      </w:r>
      <w:r w:rsidR="00356048">
        <w:rPr>
          <w:rFonts w:ascii="Times New Roman" w:hAnsi="Times New Roman" w:cs="Times New Roman"/>
          <w:sz w:val="28"/>
          <w:szCs w:val="28"/>
        </w:rPr>
        <w:t>и</w:t>
      </w:r>
      <w:r w:rsidR="00356048">
        <w:rPr>
          <w:rFonts w:ascii="Times New Roman" w:hAnsi="Times New Roman" w:cs="Times New Roman"/>
          <w:sz w:val="28"/>
          <w:szCs w:val="28"/>
        </w:rPr>
        <w:t xml:space="preserve">нений </w:t>
      </w:r>
      <w:r w:rsidRPr="00867BAB">
        <w:rPr>
          <w:rFonts w:ascii="Times New Roman" w:hAnsi="Times New Roman" w:cs="Times New Roman"/>
          <w:sz w:val="28"/>
          <w:szCs w:val="28"/>
        </w:rPr>
        <w:t>с учетом пожеланий ро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дителей (законных представителей), возрас</w:t>
      </w:r>
      <w:r w:rsidRPr="00867BAB">
        <w:rPr>
          <w:rFonts w:ascii="Times New Roman" w:hAnsi="Times New Roman" w:cs="Times New Roman"/>
          <w:sz w:val="28"/>
          <w:szCs w:val="28"/>
        </w:rPr>
        <w:t>т</w:t>
      </w:r>
      <w:r w:rsidRPr="00867BAB">
        <w:rPr>
          <w:rFonts w:ascii="Times New Roman" w:hAnsi="Times New Roman" w:cs="Times New Roman"/>
          <w:sz w:val="28"/>
          <w:szCs w:val="28"/>
        </w:rPr>
        <w:t>ных особенностей детей и установ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ленных санитарно-гигиенических норм.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Количество занятий в объединениях определяются учебным планом и об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разовательной</w:t>
      </w:r>
      <w:r w:rsidR="000C3FE3">
        <w:rPr>
          <w:rFonts w:ascii="Times New Roman" w:hAnsi="Times New Roman" w:cs="Times New Roman"/>
          <w:sz w:val="28"/>
          <w:szCs w:val="28"/>
        </w:rPr>
        <w:t xml:space="preserve"> программой детского учреждения</w:t>
      </w:r>
      <w:r w:rsidRPr="00867BAB">
        <w:rPr>
          <w:rFonts w:ascii="Times New Roman" w:hAnsi="Times New Roman" w:cs="Times New Roman"/>
          <w:sz w:val="28"/>
          <w:szCs w:val="28"/>
        </w:rPr>
        <w:t>. Максимально допуст</w:t>
      </w:r>
      <w:r w:rsidRPr="00867BAB">
        <w:rPr>
          <w:rFonts w:ascii="Times New Roman" w:hAnsi="Times New Roman" w:cs="Times New Roman"/>
          <w:sz w:val="28"/>
          <w:szCs w:val="28"/>
        </w:rPr>
        <w:t>и</w:t>
      </w:r>
      <w:r w:rsidRPr="00867BAB">
        <w:rPr>
          <w:rFonts w:ascii="Times New Roman" w:hAnsi="Times New Roman" w:cs="Times New Roman"/>
          <w:sz w:val="28"/>
          <w:szCs w:val="28"/>
        </w:rPr>
        <w:t xml:space="preserve">мая нагрузка на одного обучающегося </w:t>
      </w:r>
      <w:r w:rsidR="0062743F">
        <w:rPr>
          <w:rFonts w:ascii="Times New Roman" w:hAnsi="Times New Roman" w:cs="Times New Roman"/>
          <w:sz w:val="28"/>
          <w:szCs w:val="28"/>
        </w:rPr>
        <w:t>определяется его возрастными и ф</w:t>
      </w:r>
      <w:r w:rsidR="0062743F">
        <w:rPr>
          <w:rFonts w:ascii="Times New Roman" w:hAnsi="Times New Roman" w:cs="Times New Roman"/>
          <w:sz w:val="28"/>
          <w:szCs w:val="28"/>
        </w:rPr>
        <w:t>и</w:t>
      </w:r>
      <w:r w:rsidR="0062743F">
        <w:rPr>
          <w:rFonts w:ascii="Times New Roman" w:hAnsi="Times New Roman" w:cs="Times New Roman"/>
          <w:sz w:val="28"/>
          <w:szCs w:val="28"/>
        </w:rPr>
        <w:t>зическими особенностями.</w:t>
      </w:r>
      <w:r w:rsidRPr="00867B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43F">
        <w:rPr>
          <w:rFonts w:ascii="Times New Roman" w:hAnsi="Times New Roman" w:cs="Times New Roman"/>
          <w:sz w:val="28"/>
          <w:szCs w:val="28"/>
        </w:rPr>
        <w:t>З</w:t>
      </w:r>
      <w:r w:rsidRPr="00867BAB">
        <w:rPr>
          <w:rFonts w:ascii="Times New Roman" w:hAnsi="Times New Roman" w:cs="Times New Roman"/>
          <w:sz w:val="28"/>
          <w:szCs w:val="28"/>
        </w:rPr>
        <w:t xml:space="preserve">анятия в объединениях проводятся </w:t>
      </w:r>
      <w:r w:rsidR="00356048">
        <w:rPr>
          <w:rFonts w:ascii="Times New Roman" w:hAnsi="Times New Roman" w:cs="Times New Roman"/>
          <w:sz w:val="28"/>
          <w:szCs w:val="28"/>
        </w:rPr>
        <w:t>индивид</w:t>
      </w:r>
      <w:r w:rsidR="00356048">
        <w:rPr>
          <w:rFonts w:ascii="Times New Roman" w:hAnsi="Times New Roman" w:cs="Times New Roman"/>
          <w:sz w:val="28"/>
          <w:szCs w:val="28"/>
        </w:rPr>
        <w:t>у</w:t>
      </w:r>
      <w:r w:rsidR="00356048">
        <w:rPr>
          <w:rFonts w:ascii="Times New Roman" w:hAnsi="Times New Roman" w:cs="Times New Roman"/>
          <w:sz w:val="28"/>
          <w:szCs w:val="28"/>
        </w:rPr>
        <w:t xml:space="preserve">ально (для детей с ОВЗ и детей-инвалидов) </w:t>
      </w:r>
      <w:r w:rsidRPr="00867BAB">
        <w:rPr>
          <w:rFonts w:ascii="Times New Roman" w:hAnsi="Times New Roman" w:cs="Times New Roman"/>
          <w:sz w:val="28"/>
          <w:szCs w:val="28"/>
        </w:rPr>
        <w:t>или всем составом объединения.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Количество объединений определяется в зависимости от числа пода</w:t>
      </w:r>
      <w:r w:rsidRPr="00867BAB">
        <w:rPr>
          <w:rFonts w:ascii="Times New Roman" w:hAnsi="Times New Roman" w:cs="Times New Roman"/>
          <w:sz w:val="28"/>
          <w:szCs w:val="28"/>
        </w:rPr>
        <w:t>н</w:t>
      </w:r>
      <w:r w:rsidRPr="00867BAB">
        <w:rPr>
          <w:rFonts w:ascii="Times New Roman" w:hAnsi="Times New Roman" w:cs="Times New Roman"/>
          <w:sz w:val="28"/>
          <w:szCs w:val="28"/>
        </w:rPr>
        <w:t>ных заявлений граждан, наличия педагогических кадров и условий, созда</w:t>
      </w:r>
      <w:r w:rsidRPr="00867BAB">
        <w:rPr>
          <w:rFonts w:ascii="Times New Roman" w:hAnsi="Times New Roman" w:cs="Times New Roman"/>
          <w:sz w:val="28"/>
          <w:szCs w:val="28"/>
        </w:rPr>
        <w:t>н</w:t>
      </w:r>
      <w:r w:rsidRPr="00867BAB">
        <w:rPr>
          <w:rFonts w:ascii="Times New Roman" w:hAnsi="Times New Roman" w:cs="Times New Roman"/>
          <w:sz w:val="28"/>
          <w:szCs w:val="28"/>
        </w:rPr>
        <w:t>ных для осуществле</w:t>
      </w:r>
      <w:r w:rsidR="0062743F">
        <w:rPr>
          <w:rFonts w:ascii="Times New Roman" w:hAnsi="Times New Roman" w:cs="Times New Roman"/>
          <w:sz w:val="28"/>
          <w:szCs w:val="28"/>
        </w:rPr>
        <w:t>ния образовательного процесса,</w:t>
      </w:r>
      <w:r w:rsidRPr="00867BAB">
        <w:rPr>
          <w:rFonts w:ascii="Times New Roman" w:hAnsi="Times New Roman" w:cs="Times New Roman"/>
          <w:sz w:val="28"/>
          <w:szCs w:val="28"/>
        </w:rPr>
        <w:t xml:space="preserve"> с учетом санитарных норм и кон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трольных нормативов, указанных в лицензии.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Наполняемость объединений первого года обучения составляет 15 че</w:t>
      </w:r>
      <w:r w:rsidRPr="00867BAB">
        <w:rPr>
          <w:rFonts w:ascii="Times New Roman" w:hAnsi="Times New Roman" w:cs="Times New Roman"/>
          <w:sz w:val="28"/>
          <w:szCs w:val="28"/>
        </w:rPr>
        <w:softHyphen/>
        <w:t xml:space="preserve">ловек, второго года обучения </w:t>
      </w:r>
      <w:r w:rsidRPr="0062743F">
        <w:rPr>
          <w:rFonts w:ascii="Times New Roman" w:hAnsi="Times New Roman" w:cs="Times New Roman"/>
          <w:sz w:val="28"/>
          <w:szCs w:val="28"/>
        </w:rPr>
        <w:t>- 12 человек,</w:t>
      </w:r>
      <w:r w:rsidRPr="00867BAB">
        <w:rPr>
          <w:rFonts w:ascii="Times New Roman" w:hAnsi="Times New Roman" w:cs="Times New Roman"/>
          <w:sz w:val="28"/>
          <w:szCs w:val="28"/>
        </w:rPr>
        <w:t xml:space="preserve"> третьего и последующих лет об</w:t>
      </w:r>
      <w:r w:rsidRPr="00867BAB">
        <w:rPr>
          <w:rFonts w:ascii="Times New Roman" w:hAnsi="Times New Roman" w:cs="Times New Roman"/>
          <w:sz w:val="28"/>
          <w:szCs w:val="28"/>
        </w:rPr>
        <w:t>у</w:t>
      </w:r>
      <w:r w:rsidRPr="00867BAB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62743F">
        <w:rPr>
          <w:rFonts w:ascii="Times New Roman" w:hAnsi="Times New Roman" w:cs="Times New Roman"/>
          <w:sz w:val="28"/>
          <w:szCs w:val="28"/>
        </w:rPr>
        <w:t>- 10 человек.</w:t>
      </w:r>
      <w:r w:rsidRPr="00867BAB">
        <w:rPr>
          <w:rFonts w:ascii="Times New Roman" w:hAnsi="Times New Roman" w:cs="Times New Roman"/>
          <w:sz w:val="28"/>
          <w:szCs w:val="28"/>
        </w:rPr>
        <w:t xml:space="preserve"> В случае снижения фак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тической посещаемости объед</w:t>
      </w:r>
      <w:r w:rsidRPr="00867BAB">
        <w:rPr>
          <w:rFonts w:ascii="Times New Roman" w:hAnsi="Times New Roman" w:cs="Times New Roman"/>
          <w:sz w:val="28"/>
          <w:szCs w:val="28"/>
        </w:rPr>
        <w:t>и</w:t>
      </w:r>
      <w:r w:rsidRPr="00867BAB">
        <w:rPr>
          <w:rFonts w:ascii="Times New Roman" w:hAnsi="Times New Roman" w:cs="Times New Roman"/>
          <w:sz w:val="28"/>
          <w:szCs w:val="28"/>
        </w:rPr>
        <w:t>нений в течение года</w:t>
      </w:r>
      <w:r w:rsidR="00356048">
        <w:rPr>
          <w:rFonts w:ascii="Times New Roman" w:hAnsi="Times New Roman" w:cs="Times New Roman"/>
          <w:sz w:val="28"/>
          <w:szCs w:val="28"/>
        </w:rPr>
        <w:t xml:space="preserve"> они</w:t>
      </w:r>
      <w:r w:rsidRPr="00867BAB">
        <w:rPr>
          <w:rFonts w:ascii="Times New Roman" w:hAnsi="Times New Roman" w:cs="Times New Roman"/>
          <w:sz w:val="28"/>
          <w:szCs w:val="28"/>
        </w:rPr>
        <w:t xml:space="preserve"> могут быть объе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динены или расформированы.</w:t>
      </w:r>
    </w:p>
    <w:p w:rsidR="008C1597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2743F">
        <w:rPr>
          <w:rFonts w:ascii="Times New Roman" w:hAnsi="Times New Roman" w:cs="Times New Roman"/>
          <w:sz w:val="28"/>
          <w:szCs w:val="28"/>
        </w:rPr>
        <w:t xml:space="preserve">В </w:t>
      </w:r>
      <w:r w:rsidR="0062743F" w:rsidRPr="0062743F">
        <w:rPr>
          <w:rFonts w:ascii="Times New Roman" w:hAnsi="Times New Roman" w:cs="Times New Roman"/>
          <w:sz w:val="28"/>
          <w:szCs w:val="28"/>
        </w:rPr>
        <w:t xml:space="preserve">летний период (июнь) с 2016 г </w:t>
      </w:r>
      <w:r w:rsidR="00356048">
        <w:rPr>
          <w:rFonts w:ascii="Times New Roman" w:hAnsi="Times New Roman" w:cs="Times New Roman"/>
          <w:sz w:val="28"/>
          <w:szCs w:val="28"/>
        </w:rPr>
        <w:t>в учреждении функционирует</w:t>
      </w:r>
      <w:r w:rsidR="00B01CD0">
        <w:rPr>
          <w:rFonts w:ascii="Times New Roman" w:hAnsi="Times New Roman" w:cs="Times New Roman"/>
          <w:sz w:val="28"/>
          <w:szCs w:val="28"/>
        </w:rPr>
        <w:t xml:space="preserve"> </w:t>
      </w:r>
      <w:r w:rsidR="00B01CD0">
        <w:rPr>
          <w:rFonts w:ascii="Times New Roman" w:eastAsia="Corbel" w:hAnsi="Times New Roman" w:cs="Times New Roman"/>
          <w:sz w:val="28"/>
          <w:szCs w:val="28"/>
        </w:rPr>
        <w:t>к</w:t>
      </w:r>
      <w:r w:rsidR="00B01CD0" w:rsidRPr="00BC3F41">
        <w:rPr>
          <w:rFonts w:ascii="Times New Roman" w:eastAsia="Corbel" w:hAnsi="Times New Roman" w:cs="Times New Roman"/>
          <w:sz w:val="28"/>
          <w:szCs w:val="28"/>
        </w:rPr>
        <w:t>о</w:t>
      </w:r>
      <w:r w:rsidR="00B01CD0" w:rsidRPr="00BC3F41">
        <w:rPr>
          <w:rFonts w:ascii="Times New Roman" w:eastAsia="Corbel" w:hAnsi="Times New Roman" w:cs="Times New Roman"/>
          <w:sz w:val="28"/>
          <w:szCs w:val="28"/>
        </w:rPr>
        <w:t>м</w:t>
      </w:r>
      <w:r w:rsidR="00B01CD0" w:rsidRPr="00BC3F41">
        <w:rPr>
          <w:rFonts w:ascii="Times New Roman" w:eastAsia="Corbel" w:hAnsi="Times New Roman" w:cs="Times New Roman"/>
          <w:sz w:val="28"/>
          <w:szCs w:val="28"/>
        </w:rPr>
        <w:t>плексная развлекательно-познавательная  программа с двухчасовым дневным пребыванием «Школа «</w:t>
      </w:r>
      <w:proofErr w:type="spellStart"/>
      <w:r w:rsidR="00B01CD0" w:rsidRPr="00BC3F41">
        <w:rPr>
          <w:rFonts w:ascii="Times New Roman" w:eastAsia="Corbel" w:hAnsi="Times New Roman" w:cs="Times New Roman"/>
          <w:sz w:val="28"/>
          <w:szCs w:val="28"/>
        </w:rPr>
        <w:t>Обережки</w:t>
      </w:r>
      <w:proofErr w:type="spellEnd"/>
      <w:r w:rsidR="00B01CD0" w:rsidRPr="0056117F">
        <w:rPr>
          <w:rFonts w:ascii="Times New Roman" w:eastAsia="Corbel" w:hAnsi="Times New Roman" w:cs="Times New Roman"/>
          <w:sz w:val="28"/>
          <w:szCs w:val="28"/>
        </w:rPr>
        <w:t>»</w:t>
      </w:r>
      <w:r w:rsidR="00B01CD0" w:rsidRPr="0056117F">
        <w:rPr>
          <w:rFonts w:ascii="Times New Roman" w:hAnsi="Times New Roman" w:cs="Times New Roman"/>
          <w:sz w:val="28"/>
          <w:szCs w:val="28"/>
        </w:rPr>
        <w:t>, целью которой является</w:t>
      </w:r>
      <w:r w:rsidR="00B01CD0" w:rsidRPr="00B0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D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 xml:space="preserve"> благ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прият</w:t>
      </w:r>
      <w:r w:rsidR="00B01CD0">
        <w:rPr>
          <w:rFonts w:ascii="Times New Roman" w:eastAsia="Times New Roman" w:hAnsi="Times New Roman" w:cs="Times New Roman"/>
          <w:sz w:val="28"/>
          <w:szCs w:val="28"/>
        </w:rPr>
        <w:t>ных условий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и организации </w:t>
      </w:r>
      <w:proofErr w:type="gramStart"/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досуга</w:t>
      </w:r>
      <w:proofErr w:type="gramEnd"/>
      <w:r w:rsidR="00B0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щихся во время летнего оздоровительного сезона.</w:t>
      </w:r>
      <w:r w:rsidR="00B01C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обусловлена следующими факторами: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- устойчивым спросом родителей на организованный отдых учащихся;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- работой по укреплению здоровья детей и формированию у них потре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ности здорового образа жизни;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- необходимостью использования богатого творческого потенциала  п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дагогов в реализации цели и задач программы.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    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 отдыха. Да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ная программа по своей направленности является комплексной:  включает в себя разноплановую деятельность, объединяет различные направления озд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ровления, отдыха и воспитания детей в условиях  центра с учетом особенн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стей местонахождения ОУ.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организации летнего отдыха </w:t>
      </w:r>
      <w:r w:rsidRPr="00BC3F41">
        <w:rPr>
          <w:rFonts w:ascii="Times New Roman" w:eastAsia="Corbel" w:hAnsi="Times New Roman" w:cs="Times New Roman"/>
          <w:sz w:val="28"/>
          <w:szCs w:val="28"/>
        </w:rPr>
        <w:t>«Школа «</w:t>
      </w:r>
      <w:proofErr w:type="spellStart"/>
      <w:r w:rsidRPr="00BC3F41">
        <w:rPr>
          <w:rFonts w:ascii="Times New Roman" w:eastAsia="Corbel" w:hAnsi="Times New Roman" w:cs="Times New Roman"/>
          <w:sz w:val="28"/>
          <w:szCs w:val="28"/>
        </w:rPr>
        <w:t>Обережки</w:t>
      </w:r>
      <w:proofErr w:type="spellEnd"/>
      <w:r w:rsidRPr="00BC3F41">
        <w:rPr>
          <w:rFonts w:ascii="Times New Roman" w:eastAsia="Corbel" w:hAnsi="Times New Roman" w:cs="Times New Roman"/>
          <w:sz w:val="28"/>
          <w:szCs w:val="28"/>
        </w:rPr>
        <w:t xml:space="preserve">» 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призвана всесторонне </w:t>
      </w:r>
      <w:proofErr w:type="gramStart"/>
      <w:r w:rsidRPr="00BC3F41">
        <w:rPr>
          <w:rFonts w:ascii="Times New Roman" w:eastAsia="Times New Roman" w:hAnsi="Times New Roman" w:cs="Times New Roman"/>
          <w:sz w:val="28"/>
          <w:szCs w:val="28"/>
        </w:rPr>
        <w:t>удовлетворять</w:t>
      </w:r>
      <w:proofErr w:type="gramEnd"/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детей и подростков, и направлена на обеспечение их полноценного и содержательного отдыха через разнообра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ные виды деятельности: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художественно — эстетическое и музыкальное творчество;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декоративно — прикладное творчество;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интеллектуальное развитие;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физическую культуру и спорт;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досуг;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социально – психологическую адаптацию.</w:t>
      </w:r>
    </w:p>
    <w:p w:rsidR="00B01CD0" w:rsidRPr="00BC3F41" w:rsidRDefault="00B01CD0" w:rsidP="00666435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амореализация в творческо</w:t>
      </w:r>
      <w:r>
        <w:rPr>
          <w:rFonts w:ascii="Times New Roman" w:eastAsia="Times New Roman" w:hAnsi="Times New Roman" w:cs="Times New Roman"/>
          <w:sz w:val="28"/>
          <w:szCs w:val="28"/>
        </w:rPr>
        <w:t>й и познавательной деятельности;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оздание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познавательную деятельность;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изическое и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хологическое оздоровление детей;</w:t>
      </w:r>
    </w:p>
    <w:p w:rsidR="00B01CD0" w:rsidRPr="00B01CD0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риобретение детьми положительного опыта общения со сверстника</w:t>
      </w:r>
    </w:p>
    <w:p w:rsidR="00B01CD0" w:rsidRPr="00BC3F41" w:rsidRDefault="00B01CD0" w:rsidP="00666435">
      <w:pPr>
        <w:pStyle w:val="af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0272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sz w:val="28"/>
          <w:szCs w:val="28"/>
        </w:rPr>
        <w:t>итие лидерских качеств и умений;</w:t>
      </w:r>
    </w:p>
    <w:p w:rsidR="00B01CD0" w:rsidRPr="00B01CD0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 xml:space="preserve">асширение представлений обучающихся в различных направлениях, </w:t>
      </w:r>
      <w:r w:rsidR="00B01C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CD0" w:rsidRDefault="00B01CD0" w:rsidP="00666435">
      <w:pPr>
        <w:pStyle w:val="af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1CD0">
        <w:rPr>
          <w:rFonts w:ascii="Times New Roman" w:eastAsia="Times New Roman" w:hAnsi="Times New Roman" w:cs="Times New Roman"/>
          <w:sz w:val="28"/>
          <w:szCs w:val="28"/>
        </w:rPr>
        <w:t>отраженных в программе «Школа «</w:t>
      </w:r>
      <w:proofErr w:type="spellStart"/>
      <w:r w:rsidRPr="00B01CD0">
        <w:rPr>
          <w:rFonts w:ascii="Times New Roman" w:eastAsia="Times New Roman" w:hAnsi="Times New Roman" w:cs="Times New Roman"/>
          <w:sz w:val="28"/>
          <w:szCs w:val="28"/>
        </w:rPr>
        <w:t>Обережки</w:t>
      </w:r>
      <w:proofErr w:type="spellEnd"/>
      <w:r w:rsidRPr="00B01CD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66435" w:rsidRPr="00B01CD0" w:rsidRDefault="00666435" w:rsidP="00666435">
      <w:pPr>
        <w:pStyle w:val="af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97" w:rsidRDefault="00EF42A3" w:rsidP="00666435">
      <w:pPr>
        <w:pStyle w:val="31"/>
        <w:shd w:val="clear" w:color="auto" w:fill="auto"/>
        <w:spacing w:before="0" w:line="240" w:lineRule="auto"/>
        <w:jc w:val="center"/>
        <w:rPr>
          <w:rStyle w:val="39"/>
          <w:b/>
          <w:i/>
          <w:iCs/>
          <w:sz w:val="28"/>
          <w:szCs w:val="28"/>
          <w:u w:val="none"/>
        </w:rPr>
      </w:pPr>
      <w:r w:rsidRPr="00666435">
        <w:rPr>
          <w:rStyle w:val="32"/>
          <w:b/>
          <w:i/>
          <w:sz w:val="28"/>
          <w:szCs w:val="28"/>
        </w:rPr>
        <w:t>4</w:t>
      </w:r>
      <w:r w:rsidR="008C1597" w:rsidRPr="00666435">
        <w:rPr>
          <w:rStyle w:val="32"/>
          <w:b/>
          <w:i/>
          <w:iCs/>
          <w:sz w:val="28"/>
          <w:szCs w:val="28"/>
        </w:rPr>
        <w:t>.</w:t>
      </w:r>
      <w:r w:rsidR="008C1597" w:rsidRPr="0066643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C1597" w:rsidRPr="00666435">
        <w:rPr>
          <w:rStyle w:val="39"/>
          <w:b/>
          <w:i/>
          <w:iCs/>
          <w:sz w:val="28"/>
          <w:szCs w:val="28"/>
          <w:u w:val="none"/>
        </w:rPr>
        <w:t xml:space="preserve">Сведения об </w:t>
      </w:r>
      <w:proofErr w:type="gramStart"/>
      <w:r w:rsidR="008C1597" w:rsidRPr="00666435">
        <w:rPr>
          <w:rStyle w:val="39"/>
          <w:b/>
          <w:i/>
          <w:iCs/>
          <w:sz w:val="28"/>
          <w:szCs w:val="28"/>
          <w:u w:val="none"/>
        </w:rPr>
        <w:t>обучающихся</w:t>
      </w:r>
      <w:proofErr w:type="gramEnd"/>
    </w:p>
    <w:p w:rsidR="00666435" w:rsidRPr="00666435" w:rsidRDefault="00666435" w:rsidP="00666435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C1597" w:rsidRPr="00867BAB" w:rsidRDefault="008C1597" w:rsidP="00B01CD0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 w:rsidR="00B01CD0">
        <w:rPr>
          <w:rFonts w:ascii="Times New Roman" w:hAnsi="Times New Roman" w:cs="Times New Roman"/>
          <w:sz w:val="28"/>
          <w:szCs w:val="28"/>
        </w:rPr>
        <w:t>МБ</w:t>
      </w:r>
      <w:r w:rsidR="00867BAB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867BA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BAB">
        <w:rPr>
          <w:rFonts w:ascii="Times New Roman" w:hAnsi="Times New Roman" w:cs="Times New Roman"/>
          <w:sz w:val="28"/>
          <w:szCs w:val="28"/>
        </w:rPr>
        <w:t>зачисляются дети</w:t>
      </w:r>
      <w:r w:rsidR="0062743F">
        <w:rPr>
          <w:rFonts w:ascii="Times New Roman" w:hAnsi="Times New Roman" w:cs="Times New Roman"/>
          <w:sz w:val="28"/>
          <w:szCs w:val="28"/>
        </w:rPr>
        <w:t xml:space="preserve"> с 3-18 лет.</w:t>
      </w:r>
      <w:r w:rsidRPr="00867BAB">
        <w:rPr>
          <w:rFonts w:ascii="Times New Roman" w:hAnsi="Times New Roman" w:cs="Times New Roman"/>
          <w:sz w:val="28"/>
          <w:szCs w:val="28"/>
        </w:rPr>
        <w:t xml:space="preserve"> Лицензия на образовательную деятельность дает право на обучение в уч</w:t>
      </w:r>
      <w:r w:rsidRPr="00867BAB">
        <w:rPr>
          <w:rFonts w:ascii="Times New Roman" w:hAnsi="Times New Roman" w:cs="Times New Roman"/>
          <w:sz w:val="28"/>
          <w:szCs w:val="28"/>
        </w:rPr>
        <w:softHyphen/>
        <w:t xml:space="preserve">реждении </w:t>
      </w:r>
      <w:r w:rsidR="007719EC">
        <w:rPr>
          <w:rFonts w:ascii="Times New Roman" w:hAnsi="Times New Roman" w:cs="Times New Roman"/>
          <w:sz w:val="28"/>
          <w:szCs w:val="28"/>
        </w:rPr>
        <w:t>того количест</w:t>
      </w:r>
      <w:r w:rsidR="008B00F5" w:rsidRPr="007719EC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8B00F5" w:rsidRPr="007719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00F5" w:rsidRPr="007719EC">
        <w:rPr>
          <w:rFonts w:ascii="Times New Roman" w:hAnsi="Times New Roman" w:cs="Times New Roman"/>
          <w:sz w:val="28"/>
          <w:szCs w:val="28"/>
        </w:rPr>
        <w:t xml:space="preserve">, которое будет соответствовать штатным педагогическим единицам центра. </w:t>
      </w:r>
      <w:r w:rsidRPr="00867BAB">
        <w:rPr>
          <w:rFonts w:ascii="Times New Roman" w:hAnsi="Times New Roman" w:cs="Times New Roman"/>
          <w:sz w:val="28"/>
          <w:szCs w:val="28"/>
        </w:rPr>
        <w:t xml:space="preserve"> При комплектовании детских объединений </w:t>
      </w:r>
      <w:r w:rsidRPr="008B00F5">
        <w:rPr>
          <w:rFonts w:ascii="Times New Roman" w:hAnsi="Times New Roman" w:cs="Times New Roman"/>
          <w:sz w:val="28"/>
          <w:szCs w:val="28"/>
        </w:rPr>
        <w:t xml:space="preserve">этот параметр </w:t>
      </w:r>
      <w:proofErr w:type="gramStart"/>
      <w:r w:rsidR="008B00F5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Pr="008B00F5">
        <w:rPr>
          <w:rFonts w:ascii="Times New Roman" w:hAnsi="Times New Roman" w:cs="Times New Roman"/>
          <w:sz w:val="28"/>
          <w:szCs w:val="28"/>
        </w:rPr>
        <w:t xml:space="preserve"> и</w:t>
      </w:r>
      <w:r w:rsidRPr="00867BAB">
        <w:rPr>
          <w:rFonts w:ascii="Times New Roman" w:hAnsi="Times New Roman" w:cs="Times New Roman"/>
          <w:sz w:val="28"/>
          <w:szCs w:val="28"/>
        </w:rPr>
        <w:t xml:space="preserve"> количество детей не превышае</w:t>
      </w:r>
      <w:r w:rsidR="001B2780">
        <w:rPr>
          <w:rFonts w:ascii="Times New Roman" w:hAnsi="Times New Roman" w:cs="Times New Roman"/>
          <w:sz w:val="28"/>
          <w:szCs w:val="28"/>
        </w:rPr>
        <w:t>т</w:t>
      </w:r>
      <w:r w:rsidR="00942733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8B00F5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8B00F5">
        <w:rPr>
          <w:rFonts w:ascii="Times New Roman" w:hAnsi="Times New Roman" w:cs="Times New Roman"/>
          <w:sz w:val="28"/>
          <w:szCs w:val="28"/>
        </w:rPr>
        <w:softHyphen/>
        <w:t>тив</w:t>
      </w:r>
      <w:r w:rsidR="00942733">
        <w:rPr>
          <w:rFonts w:ascii="Times New Roman" w:hAnsi="Times New Roman" w:cs="Times New Roman"/>
          <w:sz w:val="28"/>
          <w:szCs w:val="28"/>
        </w:rPr>
        <w:t>а</w:t>
      </w:r>
      <w:r w:rsidR="008B00F5">
        <w:rPr>
          <w:rFonts w:ascii="Times New Roman" w:hAnsi="Times New Roman" w:cs="Times New Roman"/>
          <w:sz w:val="28"/>
          <w:szCs w:val="28"/>
        </w:rPr>
        <w:t>. Однако</w:t>
      </w:r>
      <w:r w:rsidRPr="00867BAB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867B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7BAB">
        <w:rPr>
          <w:rFonts w:ascii="Times New Roman" w:hAnsi="Times New Roman" w:cs="Times New Roman"/>
          <w:sz w:val="28"/>
          <w:szCs w:val="28"/>
        </w:rPr>
        <w:t xml:space="preserve"> в течение уче</w:t>
      </w:r>
      <w:r w:rsidRPr="00867BAB">
        <w:rPr>
          <w:rFonts w:ascii="Times New Roman" w:hAnsi="Times New Roman" w:cs="Times New Roman"/>
          <w:sz w:val="28"/>
          <w:szCs w:val="28"/>
        </w:rPr>
        <w:t>б</w:t>
      </w:r>
      <w:r w:rsidRPr="00867BAB">
        <w:rPr>
          <w:rFonts w:ascii="Times New Roman" w:hAnsi="Times New Roman" w:cs="Times New Roman"/>
          <w:sz w:val="28"/>
          <w:szCs w:val="28"/>
        </w:rPr>
        <w:t>ного года не является по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стоянным, оно изменяется в силу того, что дополн</w:t>
      </w:r>
      <w:r w:rsidRPr="00867BAB">
        <w:rPr>
          <w:rFonts w:ascii="Times New Roman" w:hAnsi="Times New Roman" w:cs="Times New Roman"/>
          <w:sz w:val="28"/>
          <w:szCs w:val="28"/>
        </w:rPr>
        <w:t>и</w:t>
      </w:r>
      <w:r w:rsidRPr="00867BAB">
        <w:rPr>
          <w:rFonts w:ascii="Times New Roman" w:hAnsi="Times New Roman" w:cs="Times New Roman"/>
          <w:sz w:val="28"/>
          <w:szCs w:val="28"/>
        </w:rPr>
        <w:t>тельное образование явля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ется добровольным и дети имеют право переходить из одного детского объеди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нения в другое или в другие учреждения.</w:t>
      </w:r>
    </w:p>
    <w:p w:rsidR="008C1597" w:rsidRPr="00867BAB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 xml:space="preserve">Анализ контингента обучающихся </w:t>
      </w:r>
      <w:r w:rsidR="001B2780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r w:rsidR="001B278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«Оберег»</w:t>
      </w:r>
      <w:r w:rsidR="001B278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BAB">
        <w:rPr>
          <w:rFonts w:ascii="Times New Roman" w:hAnsi="Times New Roman" w:cs="Times New Roman"/>
          <w:sz w:val="28"/>
          <w:szCs w:val="28"/>
        </w:rPr>
        <w:t>показывает, что учреждение по</w:t>
      </w:r>
      <w:r w:rsidRPr="00867BAB">
        <w:rPr>
          <w:rFonts w:ascii="Times New Roman" w:hAnsi="Times New Roman" w:cs="Times New Roman"/>
          <w:sz w:val="28"/>
          <w:szCs w:val="28"/>
        </w:rPr>
        <w:softHyphen/>
        <w:t xml:space="preserve">сещают различные категории детей, </w:t>
      </w:r>
      <w:r w:rsidR="00316937">
        <w:rPr>
          <w:rFonts w:ascii="Times New Roman" w:hAnsi="Times New Roman" w:cs="Times New Roman"/>
          <w:sz w:val="28"/>
          <w:szCs w:val="28"/>
        </w:rPr>
        <w:t>в том числе - дети  од</w:t>
      </w:r>
      <w:r w:rsidR="00316937">
        <w:rPr>
          <w:rFonts w:ascii="Times New Roman" w:hAnsi="Times New Roman" w:cs="Times New Roman"/>
          <w:sz w:val="28"/>
          <w:szCs w:val="28"/>
        </w:rPr>
        <w:t>а</w:t>
      </w:r>
      <w:r w:rsidR="00316937">
        <w:rPr>
          <w:rFonts w:ascii="Times New Roman" w:hAnsi="Times New Roman" w:cs="Times New Roman"/>
          <w:sz w:val="28"/>
          <w:szCs w:val="28"/>
        </w:rPr>
        <w:t>рён</w:t>
      </w:r>
      <w:r w:rsidR="00316937">
        <w:rPr>
          <w:rFonts w:ascii="Times New Roman" w:hAnsi="Times New Roman" w:cs="Times New Roman"/>
          <w:sz w:val="28"/>
          <w:szCs w:val="28"/>
        </w:rPr>
        <w:softHyphen/>
        <w:t xml:space="preserve">ные. </w:t>
      </w:r>
      <w:r w:rsidRPr="00867BAB">
        <w:rPr>
          <w:rFonts w:ascii="Times New Roman" w:hAnsi="Times New Roman" w:cs="Times New Roman"/>
          <w:sz w:val="28"/>
          <w:szCs w:val="28"/>
        </w:rPr>
        <w:t>Результативность деятел</w:t>
      </w:r>
      <w:r w:rsidR="00316937"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gramStart"/>
      <w:r w:rsidR="00316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6937">
        <w:rPr>
          <w:rFonts w:ascii="Times New Roman" w:hAnsi="Times New Roman" w:cs="Times New Roman"/>
          <w:sz w:val="28"/>
          <w:szCs w:val="28"/>
        </w:rPr>
        <w:t xml:space="preserve"> стабильная. В 2015 г. </w:t>
      </w:r>
      <w:r w:rsidRPr="00867BAB">
        <w:rPr>
          <w:rFonts w:ascii="Times New Roman" w:hAnsi="Times New Roman" w:cs="Times New Roman"/>
          <w:sz w:val="28"/>
          <w:szCs w:val="28"/>
        </w:rPr>
        <w:t>дипломантами и л</w:t>
      </w:r>
      <w:r w:rsidR="00D8697A">
        <w:rPr>
          <w:rFonts w:ascii="Times New Roman" w:hAnsi="Times New Roman" w:cs="Times New Roman"/>
          <w:sz w:val="28"/>
          <w:szCs w:val="28"/>
        </w:rPr>
        <w:t>ауреа</w:t>
      </w:r>
      <w:r w:rsidR="00D8697A">
        <w:rPr>
          <w:rFonts w:ascii="Times New Roman" w:hAnsi="Times New Roman" w:cs="Times New Roman"/>
          <w:sz w:val="28"/>
          <w:szCs w:val="28"/>
        </w:rPr>
        <w:softHyphen/>
        <w:t>тами окружных, городских конкурсов</w:t>
      </w:r>
      <w:r w:rsidR="00800368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70D5F">
        <w:rPr>
          <w:rFonts w:ascii="Times New Roman" w:hAnsi="Times New Roman" w:cs="Times New Roman"/>
          <w:sz w:val="28"/>
          <w:szCs w:val="28"/>
        </w:rPr>
        <w:t>более</w:t>
      </w:r>
      <w:r w:rsidR="00D8697A">
        <w:rPr>
          <w:rFonts w:ascii="Times New Roman" w:hAnsi="Times New Roman" w:cs="Times New Roman"/>
          <w:sz w:val="28"/>
          <w:szCs w:val="28"/>
        </w:rPr>
        <w:t xml:space="preserve"> 2</w:t>
      </w:r>
      <w:r w:rsidRPr="00867BAB">
        <w:rPr>
          <w:rFonts w:ascii="Times New Roman" w:hAnsi="Times New Roman" w:cs="Times New Roman"/>
          <w:sz w:val="28"/>
          <w:szCs w:val="28"/>
        </w:rPr>
        <w:t>% детей.</w:t>
      </w:r>
      <w:r w:rsidR="00942733">
        <w:rPr>
          <w:rFonts w:ascii="Times New Roman" w:hAnsi="Times New Roman" w:cs="Times New Roman"/>
          <w:sz w:val="28"/>
          <w:szCs w:val="28"/>
        </w:rPr>
        <w:t xml:space="preserve"> На период 2016-2017 уч. года детей творческого уровня увеличился до 19%.</w:t>
      </w:r>
    </w:p>
    <w:p w:rsidR="008C1597" w:rsidRPr="00867BAB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597" w:rsidRDefault="00EF42A3" w:rsidP="00666435">
      <w:pPr>
        <w:pStyle w:val="31"/>
        <w:shd w:val="clear" w:color="auto" w:fill="auto"/>
        <w:spacing w:before="0" w:line="240" w:lineRule="auto"/>
        <w:jc w:val="center"/>
        <w:rPr>
          <w:rStyle w:val="39"/>
          <w:b/>
          <w:i/>
          <w:iCs/>
          <w:sz w:val="28"/>
          <w:szCs w:val="28"/>
          <w:u w:val="none"/>
        </w:rPr>
      </w:pPr>
      <w:r>
        <w:rPr>
          <w:rStyle w:val="32"/>
          <w:b/>
          <w:i/>
          <w:iCs/>
          <w:sz w:val="28"/>
          <w:szCs w:val="28"/>
        </w:rPr>
        <w:t>5</w:t>
      </w:r>
      <w:r w:rsidR="008C1597" w:rsidRPr="001B2780">
        <w:rPr>
          <w:rStyle w:val="32"/>
          <w:b/>
          <w:i/>
          <w:iCs/>
          <w:sz w:val="28"/>
          <w:szCs w:val="28"/>
        </w:rPr>
        <w:t>.</w:t>
      </w:r>
      <w:r w:rsidR="008C1597" w:rsidRPr="001B2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97" w:rsidRPr="001B2780">
        <w:rPr>
          <w:rStyle w:val="39"/>
          <w:b/>
          <w:i/>
          <w:iCs/>
          <w:sz w:val="28"/>
          <w:szCs w:val="28"/>
          <w:u w:val="none"/>
        </w:rPr>
        <w:t>Ресурсное обеспечение учреждения</w:t>
      </w:r>
    </w:p>
    <w:p w:rsidR="00666435" w:rsidRPr="001B2780" w:rsidRDefault="00666435" w:rsidP="00666435">
      <w:pPr>
        <w:pStyle w:val="31"/>
        <w:shd w:val="clear" w:color="auto" w:fill="auto"/>
        <w:spacing w:before="0" w:line="240" w:lineRule="auto"/>
        <w:jc w:val="center"/>
        <w:rPr>
          <w:rStyle w:val="39"/>
          <w:b/>
          <w:i/>
          <w:iCs/>
          <w:sz w:val="28"/>
          <w:szCs w:val="28"/>
          <w:u w:val="none"/>
        </w:rPr>
      </w:pPr>
    </w:p>
    <w:p w:rsidR="008C1597" w:rsidRDefault="0056117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8C1597" w:rsidRPr="001B2780">
        <w:rPr>
          <w:rFonts w:ascii="Times New Roman" w:hAnsi="Times New Roman" w:cs="Times New Roman"/>
          <w:sz w:val="28"/>
          <w:szCs w:val="28"/>
        </w:rPr>
        <w:t>Ресурсное обеспечение учреждения соответствует его потребностям и на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значению.</w:t>
      </w:r>
    </w:p>
    <w:p w:rsidR="00E7320F" w:rsidRDefault="00E7320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1597" w:rsidRDefault="00E7320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2A3">
        <w:rPr>
          <w:rFonts w:ascii="Times New Roman" w:hAnsi="Times New Roman" w:cs="Times New Roman"/>
          <w:i/>
          <w:sz w:val="28"/>
          <w:szCs w:val="28"/>
        </w:rPr>
        <w:t>5.1.</w:t>
      </w:r>
      <w:r w:rsidR="008C1597" w:rsidRPr="001B2780">
        <w:rPr>
          <w:rFonts w:ascii="Times New Roman" w:hAnsi="Times New Roman" w:cs="Times New Roman"/>
          <w:i/>
          <w:sz w:val="28"/>
          <w:szCs w:val="28"/>
        </w:rPr>
        <w:t xml:space="preserve"> Кадровый потенциал</w:t>
      </w:r>
    </w:p>
    <w:p w:rsidR="00E7320F" w:rsidRPr="001B2780" w:rsidRDefault="00E7320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1597" w:rsidRPr="001B2780" w:rsidRDefault="0056117F" w:rsidP="0056117F">
      <w:pPr>
        <w:pStyle w:val="a5"/>
        <w:spacing w:after="0" w:line="276" w:lineRule="auto"/>
        <w:ind w:firstLine="0"/>
        <w:rPr>
          <w:rStyle w:val="a6"/>
          <w:rFonts w:ascii="Times New Roman" w:hAnsi="Times New Roman"/>
          <w:i/>
          <w:color w:val="0637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C1597" w:rsidRPr="001B2780">
        <w:rPr>
          <w:rFonts w:ascii="Times New Roman" w:hAnsi="Times New Roman" w:cs="Times New Roman"/>
          <w:i/>
          <w:sz w:val="28"/>
          <w:szCs w:val="28"/>
        </w:rPr>
        <w:t>Педагогический  состав</w:t>
      </w:r>
      <w:r w:rsidR="008C1597" w:rsidRPr="001B2780">
        <w:rPr>
          <w:rStyle w:val="a6"/>
          <w:rFonts w:ascii="Times New Roman" w:hAnsi="Times New Roman"/>
          <w:i/>
          <w:color w:val="063711"/>
          <w:sz w:val="28"/>
          <w:szCs w:val="28"/>
        </w:rPr>
        <w:t xml:space="preserve"> </w:t>
      </w:r>
      <w:r w:rsidR="008C1597" w:rsidRPr="001B2780">
        <w:rPr>
          <w:rStyle w:val="a6"/>
          <w:rFonts w:ascii="Times New Roman" w:hAnsi="Times New Roman"/>
          <w:color w:val="063711"/>
          <w:sz w:val="28"/>
          <w:szCs w:val="28"/>
        </w:rPr>
        <w:t xml:space="preserve">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687"/>
        <w:gridCol w:w="3485"/>
        <w:gridCol w:w="1399"/>
      </w:tblGrid>
      <w:tr w:rsidR="008C1597" w:rsidRPr="001B2780" w:rsidTr="00942733">
        <w:tc>
          <w:tcPr>
            <w:tcW w:w="4687" w:type="dxa"/>
          </w:tcPr>
          <w:p w:rsidR="008C1597" w:rsidRPr="001B2780" w:rsidRDefault="008C1597" w:rsidP="00530A80">
            <w:pPr>
              <w:pStyle w:val="a3"/>
              <w:jc w:val="center"/>
              <w:rPr>
                <w:rStyle w:val="a6"/>
                <w:sz w:val="28"/>
                <w:szCs w:val="28"/>
              </w:rPr>
            </w:pPr>
            <w:r w:rsidRPr="001B2780">
              <w:rPr>
                <w:rStyle w:val="a6"/>
                <w:sz w:val="28"/>
                <w:szCs w:val="28"/>
              </w:rPr>
              <w:t>Сотрудники</w:t>
            </w:r>
          </w:p>
        </w:tc>
        <w:tc>
          <w:tcPr>
            <w:tcW w:w="3485" w:type="dxa"/>
          </w:tcPr>
          <w:p w:rsidR="008C1597" w:rsidRPr="001B2780" w:rsidRDefault="008C1597" w:rsidP="00530A80">
            <w:pPr>
              <w:pStyle w:val="a3"/>
              <w:jc w:val="center"/>
              <w:rPr>
                <w:rStyle w:val="a6"/>
                <w:sz w:val="28"/>
                <w:szCs w:val="28"/>
              </w:rPr>
            </w:pPr>
            <w:r w:rsidRPr="001B2780">
              <w:rPr>
                <w:rStyle w:val="a6"/>
                <w:sz w:val="28"/>
                <w:szCs w:val="28"/>
              </w:rPr>
              <w:t>Количество</w:t>
            </w:r>
          </w:p>
        </w:tc>
        <w:tc>
          <w:tcPr>
            <w:tcW w:w="1399" w:type="dxa"/>
          </w:tcPr>
          <w:p w:rsidR="008C1597" w:rsidRPr="001B2780" w:rsidRDefault="008C1597" w:rsidP="00530A80">
            <w:pPr>
              <w:pStyle w:val="a3"/>
              <w:jc w:val="center"/>
              <w:rPr>
                <w:rStyle w:val="a6"/>
                <w:sz w:val="28"/>
                <w:szCs w:val="28"/>
              </w:rPr>
            </w:pPr>
            <w:r w:rsidRPr="001B2780">
              <w:rPr>
                <w:rStyle w:val="a6"/>
                <w:sz w:val="28"/>
                <w:szCs w:val="28"/>
              </w:rPr>
              <w:t>В %</w:t>
            </w:r>
          </w:p>
        </w:tc>
      </w:tr>
      <w:tr w:rsidR="008C1597" w:rsidRPr="001B2780" w:rsidTr="00942733">
        <w:tc>
          <w:tcPr>
            <w:tcW w:w="4687" w:type="dxa"/>
          </w:tcPr>
          <w:p w:rsidR="008C1597" w:rsidRPr="001B2780" w:rsidRDefault="00370D5F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Всего педагогов</w:t>
            </w:r>
          </w:p>
        </w:tc>
        <w:tc>
          <w:tcPr>
            <w:tcW w:w="3485" w:type="dxa"/>
          </w:tcPr>
          <w:p w:rsidR="008C1597" w:rsidRPr="00370D5F" w:rsidRDefault="00370D5F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70D5F">
              <w:rPr>
                <w:rStyle w:val="a6"/>
                <w:b w:val="0"/>
                <w:sz w:val="28"/>
                <w:szCs w:val="28"/>
              </w:rPr>
              <w:t>1</w:t>
            </w:r>
            <w:r w:rsidR="008C1597" w:rsidRPr="00370D5F">
              <w:rPr>
                <w:rStyle w:val="a6"/>
                <w:b w:val="0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8C1597" w:rsidRPr="00370D5F" w:rsidRDefault="008C1597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70D5F">
              <w:rPr>
                <w:rStyle w:val="a6"/>
                <w:b w:val="0"/>
                <w:sz w:val="28"/>
                <w:szCs w:val="28"/>
              </w:rPr>
              <w:t>100</w:t>
            </w:r>
          </w:p>
        </w:tc>
      </w:tr>
      <w:tr w:rsidR="008C1597" w:rsidRPr="001B2780" w:rsidTr="00942733">
        <w:tc>
          <w:tcPr>
            <w:tcW w:w="4687" w:type="dxa"/>
          </w:tcPr>
          <w:p w:rsidR="008C1597" w:rsidRPr="001B2780" w:rsidRDefault="00370D5F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Основные</w:t>
            </w:r>
          </w:p>
        </w:tc>
        <w:tc>
          <w:tcPr>
            <w:tcW w:w="3485" w:type="dxa"/>
          </w:tcPr>
          <w:p w:rsidR="008C1597" w:rsidRPr="00370D5F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8C1597" w:rsidRPr="00370D5F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100</w:t>
            </w:r>
          </w:p>
        </w:tc>
      </w:tr>
      <w:tr w:rsidR="00942733" w:rsidRPr="001B2780" w:rsidTr="00942733">
        <w:tc>
          <w:tcPr>
            <w:tcW w:w="4687" w:type="dxa"/>
          </w:tcPr>
          <w:p w:rsidR="00942733" w:rsidRDefault="00942733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Методист</w:t>
            </w:r>
          </w:p>
        </w:tc>
        <w:tc>
          <w:tcPr>
            <w:tcW w:w="3485" w:type="dxa"/>
          </w:tcPr>
          <w:p w:rsidR="00942733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942733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EB3414" w:rsidRPr="001B2780" w:rsidTr="00942733">
        <w:tc>
          <w:tcPr>
            <w:tcW w:w="4687" w:type="dxa"/>
          </w:tcPr>
          <w:p w:rsidR="00EB3414" w:rsidRDefault="00EB3414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3485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EB3414" w:rsidRPr="001B2780" w:rsidTr="00942733">
        <w:tc>
          <w:tcPr>
            <w:tcW w:w="4687" w:type="dxa"/>
          </w:tcPr>
          <w:p w:rsidR="00EB3414" w:rsidRDefault="00EB3414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Педагог-организатор</w:t>
            </w:r>
          </w:p>
        </w:tc>
        <w:tc>
          <w:tcPr>
            <w:tcW w:w="3485" w:type="dxa"/>
          </w:tcPr>
          <w:p w:rsidR="00EB3414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15</w:t>
            </w:r>
          </w:p>
        </w:tc>
      </w:tr>
      <w:tr w:rsidR="00EB3414" w:rsidRPr="001B2780" w:rsidTr="00942733">
        <w:tc>
          <w:tcPr>
            <w:tcW w:w="4687" w:type="dxa"/>
          </w:tcPr>
          <w:p w:rsidR="00EB3414" w:rsidRDefault="00EB3414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3485" w:type="dxa"/>
          </w:tcPr>
          <w:p w:rsidR="00EB3414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15</w:t>
            </w:r>
          </w:p>
        </w:tc>
      </w:tr>
    </w:tbl>
    <w:p w:rsidR="0056117F" w:rsidRDefault="00E7320F" w:rsidP="00E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Основу педагогического коллектива составляют женщины – </w:t>
      </w:r>
      <w:r w:rsidR="00942733">
        <w:rPr>
          <w:rFonts w:ascii="Times New Roman" w:hAnsi="Times New Roman" w:cs="Times New Roman"/>
          <w:sz w:val="28"/>
          <w:szCs w:val="28"/>
        </w:rPr>
        <w:t>11</w:t>
      </w:r>
      <w:r w:rsidR="008C1597" w:rsidRPr="004C1923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>челов</w:t>
      </w:r>
      <w:r w:rsidR="00942733">
        <w:rPr>
          <w:rFonts w:ascii="Times New Roman" w:hAnsi="Times New Roman" w:cs="Times New Roman"/>
          <w:sz w:val="28"/>
          <w:szCs w:val="28"/>
        </w:rPr>
        <w:t>ек (85</w:t>
      </w:r>
      <w:r w:rsidR="008C1597" w:rsidRPr="001B2780">
        <w:rPr>
          <w:rFonts w:ascii="Times New Roman" w:hAnsi="Times New Roman" w:cs="Times New Roman"/>
          <w:sz w:val="28"/>
          <w:szCs w:val="28"/>
        </w:rPr>
        <w:t>%)</w:t>
      </w:r>
      <w:r w:rsidR="00370D5F">
        <w:rPr>
          <w:rFonts w:ascii="Times New Roman" w:hAnsi="Times New Roman" w:cs="Times New Roman"/>
          <w:sz w:val="28"/>
          <w:szCs w:val="28"/>
        </w:rPr>
        <w:t>.</w:t>
      </w:r>
      <w:r w:rsidR="004C1923">
        <w:rPr>
          <w:rFonts w:ascii="Times New Roman" w:hAnsi="Times New Roman" w:cs="Times New Roman"/>
          <w:sz w:val="28"/>
          <w:szCs w:val="28"/>
        </w:rPr>
        <w:t xml:space="preserve"> Большая их часть – молодые специалисты.</w:t>
      </w:r>
    </w:p>
    <w:p w:rsidR="008C1597" w:rsidRPr="00E7320F" w:rsidRDefault="008C1597" w:rsidP="00E7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92">
        <w:rPr>
          <w:rFonts w:ascii="Times New Roman" w:hAnsi="Times New Roman" w:cs="Times New Roman"/>
          <w:sz w:val="28"/>
          <w:szCs w:val="28"/>
        </w:rPr>
        <w:t>Качественная характеристика педагогического колл</w:t>
      </w:r>
      <w:r w:rsidR="004C1923">
        <w:rPr>
          <w:rFonts w:ascii="Times New Roman" w:hAnsi="Times New Roman" w:cs="Times New Roman"/>
          <w:sz w:val="28"/>
          <w:szCs w:val="28"/>
        </w:rPr>
        <w:t xml:space="preserve">ектива показывает о необходимости повышения </w:t>
      </w:r>
      <w:r w:rsidRPr="00786692">
        <w:rPr>
          <w:rFonts w:ascii="Times New Roman" w:hAnsi="Times New Roman" w:cs="Times New Roman"/>
          <w:sz w:val="28"/>
          <w:szCs w:val="28"/>
        </w:rPr>
        <w:t xml:space="preserve"> уровне профессионализма педагог</w:t>
      </w:r>
      <w:r w:rsidR="004C1923">
        <w:rPr>
          <w:rFonts w:ascii="Times New Roman" w:hAnsi="Times New Roman" w:cs="Times New Roman"/>
          <w:sz w:val="28"/>
          <w:szCs w:val="28"/>
        </w:rPr>
        <w:t>ических р</w:t>
      </w:r>
      <w:r w:rsidR="004C1923">
        <w:rPr>
          <w:rFonts w:ascii="Times New Roman" w:hAnsi="Times New Roman" w:cs="Times New Roman"/>
          <w:sz w:val="28"/>
          <w:szCs w:val="28"/>
        </w:rPr>
        <w:t>а</w:t>
      </w:r>
      <w:r w:rsidR="004C1923">
        <w:rPr>
          <w:rFonts w:ascii="Times New Roman" w:hAnsi="Times New Roman" w:cs="Times New Roman"/>
          <w:sz w:val="28"/>
          <w:szCs w:val="28"/>
        </w:rPr>
        <w:t>ботников учреждения.</w:t>
      </w:r>
      <w:r w:rsidRPr="007866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4754" w:type="pct"/>
        <w:tblLook w:val="01E0" w:firstRow="1" w:lastRow="1" w:firstColumn="1" w:lastColumn="1" w:noHBand="0" w:noVBand="0"/>
      </w:tblPr>
      <w:tblGrid>
        <w:gridCol w:w="4787"/>
        <w:gridCol w:w="3008"/>
        <w:gridCol w:w="1305"/>
      </w:tblGrid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b/>
                <w:sz w:val="28"/>
                <w:szCs w:val="28"/>
              </w:rPr>
            </w:pPr>
            <w:r w:rsidRPr="00370D5F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1653" w:type="pct"/>
          </w:tcPr>
          <w:p w:rsidR="008C1597" w:rsidRPr="00370D5F" w:rsidRDefault="008C1597" w:rsidP="00530A80">
            <w:pPr>
              <w:jc w:val="center"/>
              <w:rPr>
                <w:b/>
                <w:sz w:val="28"/>
                <w:szCs w:val="28"/>
              </w:rPr>
            </w:pPr>
            <w:r w:rsidRPr="00370D5F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717" w:type="pct"/>
          </w:tcPr>
          <w:p w:rsidR="008C1597" w:rsidRPr="00370D5F" w:rsidRDefault="008C1597" w:rsidP="00530A80">
            <w:pPr>
              <w:jc w:val="center"/>
              <w:rPr>
                <w:b/>
                <w:sz w:val="28"/>
                <w:szCs w:val="28"/>
              </w:rPr>
            </w:pPr>
            <w:r w:rsidRPr="00370D5F">
              <w:rPr>
                <w:b/>
                <w:sz w:val="28"/>
                <w:szCs w:val="28"/>
              </w:rPr>
              <w:t>В %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rStyle w:val="a6"/>
                <w:b w:val="0"/>
                <w:sz w:val="28"/>
                <w:szCs w:val="28"/>
              </w:rPr>
              <w:t>Всего сотрудников</w:t>
            </w:r>
          </w:p>
        </w:tc>
        <w:tc>
          <w:tcPr>
            <w:tcW w:w="1653" w:type="pct"/>
          </w:tcPr>
          <w:p w:rsidR="008C1597" w:rsidRPr="00370D5F" w:rsidRDefault="00370D5F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13</w:t>
            </w:r>
          </w:p>
        </w:tc>
        <w:tc>
          <w:tcPr>
            <w:tcW w:w="717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100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53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53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653" w:type="pct"/>
          </w:tcPr>
          <w:p w:rsidR="008C1597" w:rsidRPr="00370D5F" w:rsidRDefault="00370D5F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9</w:t>
            </w:r>
          </w:p>
        </w:tc>
        <w:tc>
          <w:tcPr>
            <w:tcW w:w="717" w:type="pct"/>
          </w:tcPr>
          <w:p w:rsidR="008C1597" w:rsidRPr="00370D5F" w:rsidRDefault="00370D5F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70</w:t>
            </w:r>
          </w:p>
        </w:tc>
      </w:tr>
    </w:tbl>
    <w:p w:rsidR="008C1597" w:rsidRDefault="008C1597" w:rsidP="004C1923">
      <w:pPr>
        <w:pStyle w:val="a3"/>
        <w:rPr>
          <w:b/>
          <w:bCs/>
          <w:iCs/>
          <w:sz w:val="28"/>
          <w:szCs w:val="28"/>
        </w:rPr>
      </w:pPr>
      <w:r w:rsidRPr="001B2780">
        <w:rPr>
          <w:b/>
          <w:bCs/>
          <w:iCs/>
          <w:sz w:val="28"/>
          <w:szCs w:val="28"/>
        </w:rPr>
        <w:t xml:space="preserve">                 </w:t>
      </w:r>
    </w:p>
    <w:p w:rsidR="008C1597" w:rsidRPr="001B2780" w:rsidRDefault="0056117F" w:rsidP="00E7320F">
      <w:pPr>
        <w:spacing w:after="0"/>
        <w:rPr>
          <w:rStyle w:val="a6"/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="008C1597" w:rsidRPr="001B2780">
        <w:rPr>
          <w:rStyle w:val="a6"/>
          <w:rFonts w:ascii="Times New Roman" w:hAnsi="Times New Roman"/>
          <w:b w:val="0"/>
          <w:i/>
          <w:color w:val="000000"/>
          <w:sz w:val="28"/>
          <w:szCs w:val="28"/>
        </w:rPr>
        <w:t>Образование педагогических работников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362"/>
        <w:gridCol w:w="1650"/>
        <w:gridCol w:w="1339"/>
        <w:gridCol w:w="1684"/>
        <w:gridCol w:w="2374"/>
        <w:gridCol w:w="1162"/>
      </w:tblGrid>
      <w:tr w:rsidR="008C1597" w:rsidRPr="001B2780" w:rsidTr="00786692">
        <w:trPr>
          <w:trHeight w:val="645"/>
        </w:trPr>
        <w:tc>
          <w:tcPr>
            <w:tcW w:w="1362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Кол-во педаг</w:t>
            </w:r>
            <w:r w:rsidRPr="001B2780">
              <w:rPr>
                <w:b/>
                <w:sz w:val="28"/>
                <w:szCs w:val="28"/>
              </w:rPr>
              <w:t>о</w:t>
            </w:r>
            <w:r w:rsidRPr="001B2780">
              <w:rPr>
                <w:b/>
                <w:sz w:val="28"/>
                <w:szCs w:val="28"/>
              </w:rPr>
              <w:t>гов</w:t>
            </w:r>
          </w:p>
        </w:tc>
        <w:tc>
          <w:tcPr>
            <w:tcW w:w="1650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Высшее образов</w:t>
            </w:r>
            <w:r w:rsidRPr="001B2780">
              <w:rPr>
                <w:b/>
                <w:sz w:val="28"/>
                <w:szCs w:val="28"/>
              </w:rPr>
              <w:t>а</w:t>
            </w:r>
            <w:r w:rsidRPr="001B2780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339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Непо</w:t>
            </w:r>
            <w:r w:rsidRPr="001B2780">
              <w:rPr>
                <w:b/>
                <w:sz w:val="28"/>
                <w:szCs w:val="28"/>
              </w:rPr>
              <w:t>л</w:t>
            </w:r>
            <w:r w:rsidRPr="001B2780">
              <w:rPr>
                <w:b/>
                <w:sz w:val="28"/>
                <w:szCs w:val="28"/>
              </w:rPr>
              <w:t>ное высшее</w:t>
            </w:r>
          </w:p>
        </w:tc>
        <w:tc>
          <w:tcPr>
            <w:tcW w:w="1684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Среднее специал</w:t>
            </w:r>
            <w:r w:rsidRPr="001B2780">
              <w:rPr>
                <w:b/>
                <w:sz w:val="28"/>
                <w:szCs w:val="28"/>
              </w:rPr>
              <w:t>ь</w:t>
            </w:r>
            <w:r w:rsidRPr="001B2780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2374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Среднее профе</w:t>
            </w:r>
            <w:r w:rsidRPr="001B2780">
              <w:rPr>
                <w:b/>
                <w:sz w:val="28"/>
                <w:szCs w:val="28"/>
              </w:rPr>
              <w:t>с</w:t>
            </w:r>
            <w:r w:rsidRPr="001B2780">
              <w:rPr>
                <w:b/>
                <w:sz w:val="28"/>
                <w:szCs w:val="28"/>
              </w:rPr>
              <w:t>сиональное</w:t>
            </w:r>
          </w:p>
        </w:tc>
        <w:tc>
          <w:tcPr>
            <w:tcW w:w="1162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Сре</w:t>
            </w:r>
            <w:r w:rsidRPr="001B2780">
              <w:rPr>
                <w:b/>
                <w:sz w:val="28"/>
                <w:szCs w:val="28"/>
              </w:rPr>
              <w:t>д</w:t>
            </w:r>
            <w:r w:rsidRPr="001B2780">
              <w:rPr>
                <w:b/>
                <w:sz w:val="28"/>
                <w:szCs w:val="28"/>
              </w:rPr>
              <w:t>нее</w:t>
            </w:r>
          </w:p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1597" w:rsidRPr="001B2780" w:rsidTr="00786692">
        <w:tc>
          <w:tcPr>
            <w:tcW w:w="1362" w:type="dxa"/>
          </w:tcPr>
          <w:p w:rsidR="008C1597" w:rsidRPr="00B42D84" w:rsidRDefault="004C1923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rStyle w:val="a6"/>
                <w:b w:val="0"/>
                <w:sz w:val="28"/>
                <w:szCs w:val="28"/>
              </w:rPr>
              <w:t>1</w:t>
            </w:r>
            <w:r w:rsidR="008C1597" w:rsidRPr="00B42D84">
              <w:rPr>
                <w:rStyle w:val="a6"/>
                <w:b w:val="0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</w:tr>
    </w:tbl>
    <w:p w:rsidR="00E7320F" w:rsidRDefault="00E7320F" w:rsidP="00E7320F">
      <w:pPr>
        <w:pStyle w:val="a3"/>
        <w:spacing w:after="0"/>
        <w:rPr>
          <w:rStyle w:val="a6"/>
          <w:b w:val="0"/>
          <w:i/>
          <w:color w:val="000000"/>
          <w:sz w:val="28"/>
          <w:szCs w:val="28"/>
        </w:rPr>
      </w:pPr>
    </w:p>
    <w:p w:rsidR="00E7320F" w:rsidRDefault="00E7320F" w:rsidP="00E7320F">
      <w:pPr>
        <w:pStyle w:val="a3"/>
        <w:spacing w:after="0"/>
        <w:rPr>
          <w:rStyle w:val="a6"/>
          <w:b w:val="0"/>
          <w:i/>
          <w:color w:val="000000"/>
          <w:sz w:val="28"/>
          <w:szCs w:val="28"/>
        </w:rPr>
      </w:pPr>
    </w:p>
    <w:p w:rsidR="0056117F" w:rsidRPr="00E7320F" w:rsidRDefault="008C1597" w:rsidP="00E7320F">
      <w:pPr>
        <w:pStyle w:val="a3"/>
        <w:spacing w:before="0" w:after="0"/>
        <w:rPr>
          <w:rStyle w:val="a6"/>
          <w:b w:val="0"/>
          <w:i/>
          <w:sz w:val="28"/>
          <w:szCs w:val="28"/>
        </w:rPr>
      </w:pPr>
      <w:r w:rsidRPr="0056117F">
        <w:rPr>
          <w:i/>
          <w:sz w:val="28"/>
          <w:szCs w:val="28"/>
        </w:rPr>
        <w:t>Соотношение педагогических работников по стажу представлено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51"/>
        <w:gridCol w:w="1340"/>
        <w:gridCol w:w="1340"/>
        <w:gridCol w:w="1591"/>
        <w:gridCol w:w="1757"/>
      </w:tblGrid>
      <w:tr w:rsidR="008C1597" w:rsidRPr="001B2780" w:rsidTr="008B65BB">
        <w:trPr>
          <w:trHeight w:val="413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r w:rsidR="008B6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D84">
              <w:rPr>
                <w:rFonts w:ascii="Times New Roman" w:hAnsi="Times New Roman" w:cs="Times New Roman"/>
                <w:b/>
                <w:sz w:val="28"/>
                <w:szCs w:val="28"/>
              </w:rPr>
              <w:t>педаг</w:t>
            </w:r>
            <w:r w:rsidR="00B42D8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42D84">
              <w:rPr>
                <w:rFonts w:ascii="Times New Roman" w:hAnsi="Times New Roman" w:cs="Times New Roman"/>
                <w:b/>
                <w:sz w:val="28"/>
                <w:szCs w:val="28"/>
              </w:rPr>
              <w:t>гических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ботников</w:t>
            </w:r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8C1597" w:rsidRPr="001B2780" w:rsidTr="008B65BB">
        <w:trPr>
          <w:trHeight w:val="412"/>
        </w:trPr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1B2780" w:rsidRDefault="008C1597" w:rsidP="00E73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10 лет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15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Свыше 25 лет</w:t>
            </w:r>
          </w:p>
        </w:tc>
      </w:tr>
      <w:tr w:rsidR="008C1597" w:rsidRPr="001B2780" w:rsidTr="008B65BB">
        <w:trPr>
          <w:trHeight w:val="66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6A4ECE" w:rsidRDefault="00942733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2D84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A4ECE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(54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D84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(15,3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B42D84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0человек </w:t>
            </w:r>
          </w:p>
          <w:p w:rsidR="008C1597" w:rsidRPr="006A4ECE" w:rsidRDefault="00B42D84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6A4ECE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D84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(7,6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6117F" w:rsidRDefault="0056117F" w:rsidP="00E7320F">
      <w:pPr>
        <w:pStyle w:val="a5"/>
        <w:shd w:val="clear" w:color="auto" w:fill="auto"/>
        <w:spacing w:after="0" w:line="240" w:lineRule="auto"/>
        <w:ind w:firstLine="0"/>
        <w:rPr>
          <w:rStyle w:val="a6"/>
          <w:rFonts w:eastAsia="Times New Roman"/>
          <w:i/>
          <w:color w:val="000000"/>
        </w:rPr>
      </w:pPr>
    </w:p>
    <w:p w:rsidR="008C1597" w:rsidRPr="004C1923" w:rsidRDefault="00B30272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4C1923">
        <w:rPr>
          <w:rFonts w:ascii="Times New Roman" w:hAnsi="Times New Roman" w:cs="Times New Roman"/>
          <w:sz w:val="28"/>
          <w:szCs w:val="28"/>
        </w:rPr>
        <w:t>В коллективе отм</w:t>
      </w:r>
      <w:r w:rsidR="006A4ECE">
        <w:rPr>
          <w:rFonts w:ascii="Times New Roman" w:hAnsi="Times New Roman" w:cs="Times New Roman"/>
          <w:sz w:val="28"/>
          <w:szCs w:val="28"/>
        </w:rPr>
        <w:t>ечается</w:t>
      </w:r>
      <w:r w:rsidR="008C1597" w:rsidRPr="004C1923">
        <w:rPr>
          <w:rFonts w:ascii="Times New Roman" w:hAnsi="Times New Roman" w:cs="Times New Roman"/>
          <w:sz w:val="28"/>
          <w:szCs w:val="28"/>
        </w:rPr>
        <w:t xml:space="preserve"> </w:t>
      </w:r>
      <w:r w:rsidR="008B65BB">
        <w:rPr>
          <w:rFonts w:ascii="Times New Roman" w:hAnsi="Times New Roman" w:cs="Times New Roman"/>
          <w:sz w:val="28"/>
          <w:szCs w:val="28"/>
        </w:rPr>
        <w:t>не только стабильность</w:t>
      </w:r>
      <w:proofErr w:type="gramStart"/>
      <w:r w:rsidR="008B6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65BB">
        <w:rPr>
          <w:rFonts w:ascii="Times New Roman" w:hAnsi="Times New Roman" w:cs="Times New Roman"/>
          <w:sz w:val="28"/>
          <w:szCs w:val="28"/>
        </w:rPr>
        <w:t xml:space="preserve"> но и </w:t>
      </w:r>
      <w:r w:rsidR="00801482">
        <w:rPr>
          <w:rFonts w:ascii="Times New Roman" w:hAnsi="Times New Roman" w:cs="Times New Roman"/>
          <w:sz w:val="28"/>
          <w:szCs w:val="28"/>
        </w:rPr>
        <w:t xml:space="preserve">пополняемость </w:t>
      </w:r>
      <w:r w:rsidR="008C1597" w:rsidRPr="004C1923">
        <w:rPr>
          <w:rFonts w:ascii="Times New Roman" w:hAnsi="Times New Roman" w:cs="Times New Roman"/>
          <w:sz w:val="28"/>
          <w:szCs w:val="28"/>
        </w:rPr>
        <w:t>п</w:t>
      </w:r>
      <w:r w:rsidR="00801482">
        <w:rPr>
          <w:rFonts w:ascii="Times New Roman" w:hAnsi="Times New Roman" w:cs="Times New Roman"/>
          <w:sz w:val="28"/>
          <w:szCs w:val="28"/>
        </w:rPr>
        <w:t>е</w:t>
      </w:r>
      <w:r w:rsidR="008C1597" w:rsidRPr="004C1923">
        <w:rPr>
          <w:rFonts w:ascii="Times New Roman" w:hAnsi="Times New Roman" w:cs="Times New Roman"/>
          <w:sz w:val="28"/>
          <w:szCs w:val="28"/>
        </w:rPr>
        <w:t>даго</w:t>
      </w:r>
      <w:r w:rsidR="008C1597" w:rsidRPr="004C1923">
        <w:rPr>
          <w:rFonts w:ascii="Times New Roman" w:hAnsi="Times New Roman" w:cs="Times New Roman"/>
          <w:sz w:val="28"/>
          <w:szCs w:val="28"/>
        </w:rPr>
        <w:softHyphen/>
        <w:t>гич</w:t>
      </w:r>
      <w:r w:rsidR="006A4ECE">
        <w:rPr>
          <w:rFonts w:ascii="Times New Roman" w:hAnsi="Times New Roman" w:cs="Times New Roman"/>
          <w:sz w:val="28"/>
          <w:szCs w:val="28"/>
        </w:rPr>
        <w:t>еского коллектива.</w:t>
      </w:r>
      <w:r w:rsidR="00801482" w:rsidRPr="00801482">
        <w:rPr>
          <w:rFonts w:ascii="Times New Roman" w:hAnsi="Times New Roman" w:cs="Times New Roman"/>
          <w:sz w:val="28"/>
          <w:szCs w:val="28"/>
        </w:rPr>
        <w:t xml:space="preserve"> </w:t>
      </w:r>
      <w:r w:rsidR="00801482" w:rsidRPr="00B42D84">
        <w:rPr>
          <w:rFonts w:ascii="Times New Roman" w:hAnsi="Times New Roman" w:cs="Times New Roman"/>
          <w:sz w:val="28"/>
          <w:szCs w:val="28"/>
        </w:rPr>
        <w:t>Самой многочисленной группой являются пед</w:t>
      </w:r>
      <w:r w:rsidR="00801482" w:rsidRPr="00B42D84">
        <w:rPr>
          <w:rFonts w:ascii="Times New Roman" w:hAnsi="Times New Roman" w:cs="Times New Roman"/>
          <w:sz w:val="28"/>
          <w:szCs w:val="28"/>
        </w:rPr>
        <w:t>а</w:t>
      </w:r>
      <w:r w:rsidR="00801482" w:rsidRPr="00B42D84">
        <w:rPr>
          <w:rFonts w:ascii="Times New Roman" w:hAnsi="Times New Roman" w:cs="Times New Roman"/>
          <w:sz w:val="28"/>
          <w:szCs w:val="28"/>
        </w:rPr>
        <w:t>гогические рабо</w:t>
      </w:r>
      <w:r>
        <w:rPr>
          <w:rFonts w:ascii="Times New Roman" w:hAnsi="Times New Roman" w:cs="Times New Roman"/>
          <w:sz w:val="28"/>
          <w:szCs w:val="28"/>
        </w:rPr>
        <w:t>тники со стажем работы до 5 лет, а  с</w:t>
      </w:r>
      <w:r w:rsidR="00801482" w:rsidRPr="00B42D84">
        <w:rPr>
          <w:rFonts w:ascii="Times New Roman" w:hAnsi="Times New Roman" w:cs="Times New Roman"/>
          <w:sz w:val="28"/>
          <w:szCs w:val="28"/>
        </w:rPr>
        <w:t xml:space="preserve">амой малочисленной - со стажем </w:t>
      </w:r>
      <w:r w:rsidR="00801482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01482" w:rsidRPr="00B42D84">
        <w:rPr>
          <w:rFonts w:ascii="Times New Roman" w:hAnsi="Times New Roman" w:cs="Times New Roman"/>
          <w:sz w:val="28"/>
          <w:szCs w:val="28"/>
        </w:rPr>
        <w:t>25 лет.</w:t>
      </w:r>
    </w:p>
    <w:p w:rsidR="004C1923" w:rsidRPr="006A4ECE" w:rsidRDefault="00801482" w:rsidP="00801482">
      <w:pPr>
        <w:pStyle w:val="a5"/>
        <w:shd w:val="clear" w:color="auto" w:fill="auto"/>
        <w:tabs>
          <w:tab w:val="left" w:pos="360"/>
          <w:tab w:val="left" w:pos="510"/>
        </w:tabs>
        <w:spacing w:after="0" w:line="24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сотрудника </w:t>
      </w:r>
      <w:r w:rsidR="0056117F">
        <w:rPr>
          <w:rFonts w:ascii="Times New Roman" w:hAnsi="Times New Roman" w:cs="Times New Roman"/>
          <w:sz w:val="28"/>
          <w:szCs w:val="28"/>
        </w:rPr>
        <w:t xml:space="preserve">имеют знаки отличия: </w:t>
      </w:r>
      <w:r>
        <w:rPr>
          <w:rFonts w:ascii="Times New Roman" w:hAnsi="Times New Roman" w:cs="Times New Roman"/>
          <w:sz w:val="28"/>
          <w:szCs w:val="28"/>
        </w:rPr>
        <w:t xml:space="preserve">1 сотрудник </w:t>
      </w:r>
      <w:r w:rsidR="008C1597" w:rsidRPr="006A4ECE">
        <w:rPr>
          <w:rFonts w:ascii="Times New Roman" w:hAnsi="Times New Roman" w:cs="Times New Roman"/>
          <w:sz w:val="28"/>
          <w:szCs w:val="28"/>
        </w:rPr>
        <w:t>- «По</w:t>
      </w:r>
      <w:r w:rsidR="008C1597" w:rsidRPr="006A4ECE">
        <w:rPr>
          <w:rFonts w:ascii="Times New Roman" w:hAnsi="Times New Roman" w:cs="Times New Roman"/>
          <w:sz w:val="28"/>
          <w:szCs w:val="28"/>
        </w:rPr>
        <w:softHyphen/>
        <w:t>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образования», 1 сотрудник награждён знаком «Почётный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 общего образования Российской Федерации» за заслуги в области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:rsidR="008C1597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Таким образом, педагогический коллектив </w:t>
      </w:r>
      <w:r w:rsidR="00801482">
        <w:rPr>
          <w:rFonts w:ascii="Times New Roman" w:hAnsi="Times New Roman" w:cs="Times New Roman"/>
          <w:sz w:val="28"/>
          <w:szCs w:val="28"/>
        </w:rPr>
        <w:t>МБ</w:t>
      </w:r>
      <w:r w:rsidR="00786692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86692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6692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 </w:t>
      </w:r>
      <w:r w:rsidR="00B06D9D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имеет </w:t>
      </w:r>
      <w:r w:rsidR="00B06D9D">
        <w:rPr>
          <w:rFonts w:ascii="Times New Roman" w:hAnsi="Times New Roman" w:cs="Times New Roman"/>
          <w:sz w:val="28"/>
          <w:szCs w:val="28"/>
        </w:rPr>
        <w:t xml:space="preserve"> </w:t>
      </w:r>
      <w:r w:rsidR="0056117F">
        <w:rPr>
          <w:rFonts w:ascii="Times New Roman" w:hAnsi="Times New Roman" w:cs="Times New Roman"/>
          <w:sz w:val="28"/>
          <w:szCs w:val="28"/>
        </w:rPr>
        <w:t xml:space="preserve">опыт, профессионализм и </w:t>
      </w:r>
      <w:r w:rsidR="00B06D9D">
        <w:rPr>
          <w:rFonts w:ascii="Times New Roman" w:hAnsi="Times New Roman" w:cs="Times New Roman"/>
          <w:sz w:val="28"/>
          <w:szCs w:val="28"/>
        </w:rPr>
        <w:t>творческий потенциал</w:t>
      </w:r>
      <w:r w:rsidRPr="001B2780">
        <w:rPr>
          <w:rFonts w:ascii="Times New Roman" w:hAnsi="Times New Roman" w:cs="Times New Roman"/>
          <w:sz w:val="28"/>
          <w:szCs w:val="28"/>
        </w:rPr>
        <w:t>, о чем свидетел</w:t>
      </w:r>
      <w:r w:rsidRPr="001B2780">
        <w:rPr>
          <w:rFonts w:ascii="Times New Roman" w:hAnsi="Times New Roman" w:cs="Times New Roman"/>
          <w:sz w:val="28"/>
          <w:szCs w:val="28"/>
        </w:rPr>
        <w:t>ь</w:t>
      </w:r>
      <w:r w:rsidRPr="001B2780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B06D9D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</w:t>
      </w:r>
      <w:r w:rsidRPr="001B2780">
        <w:rPr>
          <w:rFonts w:ascii="Times New Roman" w:hAnsi="Times New Roman" w:cs="Times New Roman"/>
          <w:sz w:val="28"/>
          <w:szCs w:val="28"/>
        </w:rPr>
        <w:t xml:space="preserve"> педагогов, их достижения и результа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ты работы.</w:t>
      </w:r>
    </w:p>
    <w:p w:rsidR="00E7320F" w:rsidRPr="001B2780" w:rsidRDefault="00E7320F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</w:p>
    <w:p w:rsidR="008C1597" w:rsidRDefault="00EF42A3" w:rsidP="0056117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обеспечение.</w:t>
      </w:r>
    </w:p>
    <w:p w:rsidR="008C1597" w:rsidRPr="001B2780" w:rsidRDefault="0056117F" w:rsidP="0056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8C1597" w:rsidRPr="001B2780">
        <w:rPr>
          <w:rFonts w:ascii="Times New Roman" w:hAnsi="Times New Roman" w:cs="Times New Roman"/>
          <w:sz w:val="28"/>
          <w:szCs w:val="28"/>
        </w:rPr>
        <w:t>Методическим советом учреждения</w:t>
      </w:r>
      <w:r w:rsidR="0047387A">
        <w:rPr>
          <w:rFonts w:ascii="Times New Roman" w:hAnsi="Times New Roman" w:cs="Times New Roman"/>
          <w:sz w:val="28"/>
          <w:szCs w:val="28"/>
        </w:rPr>
        <w:t xml:space="preserve"> в 2016-2017 </w:t>
      </w:r>
      <w:proofErr w:type="spellStart"/>
      <w:r w:rsidR="0047387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738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387A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8C1597" w:rsidRPr="001B2780">
        <w:rPr>
          <w:rFonts w:ascii="Times New Roman" w:hAnsi="Times New Roman" w:cs="Times New Roman"/>
          <w:sz w:val="28"/>
          <w:szCs w:val="28"/>
        </w:rPr>
        <w:t xml:space="preserve"> проведена экспе</w:t>
      </w:r>
      <w:r w:rsidR="008C1597" w:rsidRPr="001B2780">
        <w:rPr>
          <w:rFonts w:ascii="Times New Roman" w:hAnsi="Times New Roman" w:cs="Times New Roman"/>
          <w:sz w:val="28"/>
          <w:szCs w:val="28"/>
        </w:rPr>
        <w:t>р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тиза </w:t>
      </w:r>
      <w:r w:rsidR="0047387A">
        <w:rPr>
          <w:rFonts w:ascii="Times New Roman" w:hAnsi="Times New Roman" w:cs="Times New Roman"/>
          <w:sz w:val="28"/>
          <w:szCs w:val="28"/>
        </w:rPr>
        <w:t>обще</w:t>
      </w:r>
      <w:r w:rsidR="008C1597" w:rsidRPr="001B2780">
        <w:rPr>
          <w:rFonts w:ascii="Times New Roman" w:hAnsi="Times New Roman" w:cs="Times New Roman"/>
          <w:sz w:val="28"/>
          <w:szCs w:val="28"/>
        </w:rPr>
        <w:t>образователь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="0047387A">
        <w:rPr>
          <w:rFonts w:ascii="Times New Roman" w:hAnsi="Times New Roman" w:cs="Times New Roman"/>
          <w:sz w:val="28"/>
          <w:szCs w:val="28"/>
        </w:rPr>
        <w:t xml:space="preserve">общеразвивающих дополнительных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программ детских объединений и к реализации рекомендовано </w:t>
      </w:r>
      <w:r w:rsidR="0047387A">
        <w:rPr>
          <w:rFonts w:ascii="Times New Roman" w:hAnsi="Times New Roman" w:cs="Times New Roman"/>
          <w:sz w:val="28"/>
          <w:szCs w:val="28"/>
        </w:rPr>
        <w:t>20</w:t>
      </w:r>
      <w:r w:rsidR="008C1597" w:rsidRPr="00786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>про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грамм, в том чи</w:t>
      </w:r>
      <w:r w:rsidR="008C1597" w:rsidRPr="001B2780">
        <w:rPr>
          <w:rFonts w:ascii="Times New Roman" w:hAnsi="Times New Roman" w:cs="Times New Roman"/>
          <w:sz w:val="28"/>
          <w:szCs w:val="28"/>
        </w:rPr>
        <w:t>с</w:t>
      </w:r>
      <w:r w:rsidR="008C1597" w:rsidRPr="001B2780">
        <w:rPr>
          <w:rFonts w:ascii="Times New Roman" w:hAnsi="Times New Roman" w:cs="Times New Roman"/>
          <w:sz w:val="28"/>
          <w:szCs w:val="28"/>
        </w:rPr>
        <w:t>ле:</w:t>
      </w:r>
    </w:p>
    <w:p w:rsidR="008C1597" w:rsidRPr="0047387A" w:rsidRDefault="0047387A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C1597" w:rsidRPr="0047387A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C1597" w:rsidRPr="0047387A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B06D9D" w:rsidRPr="0047387A">
        <w:rPr>
          <w:rFonts w:ascii="Times New Roman" w:hAnsi="Times New Roman" w:cs="Times New Roman"/>
          <w:sz w:val="28"/>
          <w:szCs w:val="28"/>
        </w:rPr>
        <w:t>–</w:t>
      </w:r>
      <w:r w:rsidR="008C1597" w:rsidRPr="0047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(15</w:t>
      </w:r>
      <w:r w:rsidR="008C1597" w:rsidRPr="0047387A">
        <w:rPr>
          <w:rFonts w:ascii="Times New Roman" w:hAnsi="Times New Roman" w:cs="Times New Roman"/>
          <w:sz w:val="28"/>
          <w:szCs w:val="28"/>
        </w:rPr>
        <w:t>%);</w:t>
      </w:r>
    </w:p>
    <w:p w:rsidR="008C1597" w:rsidRPr="0056117F" w:rsidRDefault="008C1597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6117F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-  </w:t>
      </w:r>
      <w:r w:rsidR="0047387A">
        <w:rPr>
          <w:rFonts w:ascii="Times New Roman" w:hAnsi="Times New Roman" w:cs="Times New Roman"/>
          <w:sz w:val="28"/>
          <w:szCs w:val="28"/>
        </w:rPr>
        <w:t>7 (35</w:t>
      </w:r>
      <w:r w:rsidRPr="0056117F">
        <w:rPr>
          <w:rFonts w:ascii="Times New Roman" w:hAnsi="Times New Roman" w:cs="Times New Roman"/>
          <w:sz w:val="28"/>
          <w:szCs w:val="28"/>
        </w:rPr>
        <w:t>%);</w:t>
      </w:r>
    </w:p>
    <w:p w:rsidR="008C1597" w:rsidRPr="0056117F" w:rsidRDefault="008C1597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6117F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- </w:t>
      </w:r>
      <w:r w:rsidR="0047387A">
        <w:rPr>
          <w:rFonts w:ascii="Times New Roman" w:hAnsi="Times New Roman" w:cs="Times New Roman"/>
          <w:sz w:val="28"/>
          <w:szCs w:val="28"/>
        </w:rPr>
        <w:t>9 (45</w:t>
      </w:r>
      <w:r w:rsidRPr="0056117F">
        <w:rPr>
          <w:rFonts w:ascii="Times New Roman" w:hAnsi="Times New Roman" w:cs="Times New Roman"/>
          <w:sz w:val="28"/>
          <w:szCs w:val="28"/>
        </w:rPr>
        <w:t>%);</w:t>
      </w:r>
    </w:p>
    <w:p w:rsidR="00786692" w:rsidRPr="0056117F" w:rsidRDefault="00B06D9D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6117F">
        <w:rPr>
          <w:rFonts w:ascii="Times New Roman" w:hAnsi="Times New Roman" w:cs="Times New Roman"/>
          <w:sz w:val="28"/>
          <w:szCs w:val="28"/>
        </w:rPr>
        <w:t>технической направленности – 1(5%)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По срокам реализации образовательные программы </w:t>
      </w:r>
      <w:r w:rsidR="0047387A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="0047387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738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387A">
        <w:rPr>
          <w:rFonts w:ascii="Times New Roman" w:hAnsi="Times New Roman" w:cs="Times New Roman"/>
          <w:sz w:val="28"/>
          <w:szCs w:val="28"/>
        </w:rPr>
        <w:t>оды</w:t>
      </w:r>
      <w:proofErr w:type="spellEnd"/>
      <w:r w:rsidR="00AF1396">
        <w:rPr>
          <w:rFonts w:ascii="Times New Roman" w:hAnsi="Times New Roman" w:cs="Times New Roman"/>
          <w:sz w:val="28"/>
          <w:szCs w:val="28"/>
        </w:rPr>
        <w:t xml:space="preserve"> </w:t>
      </w:r>
      <w:r w:rsidRPr="001B2780">
        <w:rPr>
          <w:rFonts w:ascii="Times New Roman" w:hAnsi="Times New Roman" w:cs="Times New Roman"/>
          <w:sz w:val="28"/>
          <w:szCs w:val="28"/>
        </w:rPr>
        <w:t>в учреждении пред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ставлены следующим образом: </w:t>
      </w:r>
    </w:p>
    <w:p w:rsidR="0047387A" w:rsidRDefault="0047387A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долгосрочные: </w:t>
      </w:r>
      <w:r w:rsidR="008C1597" w:rsidRPr="00AF1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47387A" w:rsidRDefault="008C1597" w:rsidP="00021711">
      <w:pPr>
        <w:pStyle w:val="af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87A">
        <w:rPr>
          <w:rFonts w:ascii="Times New Roman" w:hAnsi="Times New Roman" w:cs="Times New Roman"/>
          <w:sz w:val="28"/>
          <w:szCs w:val="28"/>
        </w:rPr>
        <w:t xml:space="preserve">2 года – </w:t>
      </w:r>
      <w:r w:rsidR="0047387A">
        <w:rPr>
          <w:rFonts w:ascii="Times New Roman" w:hAnsi="Times New Roman" w:cs="Times New Roman"/>
          <w:sz w:val="28"/>
          <w:szCs w:val="28"/>
        </w:rPr>
        <w:t>30% (6</w:t>
      </w:r>
      <w:r w:rsidRPr="0047387A">
        <w:rPr>
          <w:rFonts w:ascii="Times New Roman" w:hAnsi="Times New Roman" w:cs="Times New Roman"/>
          <w:sz w:val="28"/>
          <w:szCs w:val="28"/>
        </w:rPr>
        <w:t xml:space="preserve"> пр.)</w:t>
      </w:r>
    </w:p>
    <w:p w:rsidR="008C1597" w:rsidRPr="0047387A" w:rsidRDefault="008C1597" w:rsidP="00021711">
      <w:pPr>
        <w:pStyle w:val="af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87A">
        <w:rPr>
          <w:rFonts w:ascii="Times New Roman" w:hAnsi="Times New Roman" w:cs="Times New Roman"/>
          <w:sz w:val="28"/>
          <w:szCs w:val="28"/>
        </w:rPr>
        <w:t>3 и более лет -</w:t>
      </w:r>
      <w:r w:rsidR="0047387A">
        <w:rPr>
          <w:rFonts w:ascii="Times New Roman" w:hAnsi="Times New Roman" w:cs="Times New Roman"/>
          <w:sz w:val="28"/>
          <w:szCs w:val="28"/>
        </w:rPr>
        <w:t xml:space="preserve"> 70% (14</w:t>
      </w:r>
      <w:r w:rsidRPr="0047387A">
        <w:rPr>
          <w:rFonts w:ascii="Times New Roman" w:hAnsi="Times New Roman" w:cs="Times New Roman"/>
          <w:sz w:val="28"/>
          <w:szCs w:val="28"/>
        </w:rPr>
        <w:t xml:space="preserve"> пр.)</w:t>
      </w:r>
    </w:p>
    <w:p w:rsidR="008C1597" w:rsidRPr="001B2780" w:rsidRDefault="008C1597" w:rsidP="00473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38" w:rsidRPr="00501D38" w:rsidRDefault="00501D38" w:rsidP="00501D3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87A" w:rsidRPr="00501D38">
        <w:rPr>
          <w:rFonts w:ascii="Times New Roman" w:hAnsi="Times New Roman" w:cs="Times New Roman"/>
          <w:sz w:val="28"/>
          <w:szCs w:val="28"/>
        </w:rPr>
        <w:t xml:space="preserve">Все </w:t>
      </w:r>
      <w:r w:rsidR="00AF1396" w:rsidRPr="00501D38">
        <w:rPr>
          <w:rFonts w:ascii="Times New Roman" w:hAnsi="Times New Roman" w:cs="Times New Roman"/>
          <w:sz w:val="28"/>
          <w:szCs w:val="28"/>
        </w:rPr>
        <w:t>программ</w:t>
      </w:r>
      <w:r w:rsidR="0047387A" w:rsidRPr="00501D38">
        <w:rPr>
          <w:rFonts w:ascii="Times New Roman" w:hAnsi="Times New Roman" w:cs="Times New Roman"/>
          <w:sz w:val="28"/>
          <w:szCs w:val="28"/>
        </w:rPr>
        <w:t>ы</w:t>
      </w:r>
      <w:r w:rsidR="008C1597" w:rsidRPr="00501D38">
        <w:rPr>
          <w:rFonts w:ascii="Times New Roman" w:hAnsi="Times New Roman" w:cs="Times New Roman"/>
          <w:sz w:val="28"/>
          <w:szCs w:val="28"/>
        </w:rPr>
        <w:t xml:space="preserve"> в учреждении разработаны в соответствии с 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ми рекомендациями по проектированию дополнительных общераз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вивающих программ (включая </w:t>
      </w:r>
      <w:proofErr w:type="spellStart"/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Министерства о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б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разования и науки РФ от 18 ноября 2015 года № 09-3242) и имеют экспер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ную оценку и </w:t>
      </w:r>
      <w:r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внутреннюю 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рецензию.</w:t>
      </w:r>
      <w:r w:rsidRPr="00501D38"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направленно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«Азбука общения»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(по формированию коммуникативных навыков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 xml:space="preserve"> имеет внешнюю рецензию </w:t>
      </w:r>
      <w:r w:rsidRPr="00501D38">
        <w:rPr>
          <w:rFonts w:ascii="Times New Roman" w:hAnsi="Times New Roman"/>
          <w:sz w:val="28"/>
          <w:szCs w:val="28"/>
        </w:rPr>
        <w:t>к.п.н., доцент кафедры развития и образовательных систем ОГБУ ДПО КИРО З</w:t>
      </w:r>
      <w:r w:rsidRPr="00501D38">
        <w:rPr>
          <w:rFonts w:ascii="Times New Roman" w:hAnsi="Times New Roman"/>
          <w:sz w:val="28"/>
          <w:szCs w:val="28"/>
        </w:rPr>
        <w:t>а</w:t>
      </w:r>
      <w:r w:rsidRPr="00501D38">
        <w:rPr>
          <w:rFonts w:ascii="Times New Roman" w:hAnsi="Times New Roman"/>
          <w:sz w:val="28"/>
          <w:szCs w:val="28"/>
        </w:rPr>
        <w:t>гуменных Н.А.</w:t>
      </w:r>
    </w:p>
    <w:p w:rsidR="008C1597" w:rsidRPr="001B2780" w:rsidRDefault="00501D38" w:rsidP="00501D3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Все </w:t>
      </w:r>
      <w:r w:rsidR="00AF139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соответствуют специфике дополнительного образования, их содержание направлено </w:t>
      </w:r>
      <w:proofErr w:type="gramStart"/>
      <w:r w:rsidR="008C1597" w:rsidRPr="001B27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1597" w:rsidRPr="001B2780">
        <w:rPr>
          <w:rFonts w:ascii="Times New Roman" w:hAnsi="Times New Roman" w:cs="Times New Roman"/>
          <w:sz w:val="28"/>
          <w:szCs w:val="28"/>
        </w:rPr>
        <w:t>: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личности ребенка, обеспечение его </w:t>
      </w:r>
      <w:r w:rsidR="00501D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597" w:rsidRPr="001B2780" w:rsidRDefault="00501D38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597" w:rsidRPr="001B2780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- проф</w:t>
      </w:r>
      <w:r w:rsidR="00501D38">
        <w:rPr>
          <w:rFonts w:ascii="Times New Roman" w:hAnsi="Times New Roman" w:cs="Times New Roman"/>
          <w:sz w:val="28"/>
          <w:szCs w:val="28"/>
        </w:rPr>
        <w:t>илактику асоциального поведения;</w:t>
      </w:r>
    </w:p>
    <w:p w:rsidR="008C1597" w:rsidRPr="001B2780" w:rsidRDefault="00501D38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укрепление фи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зического здоровья;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- творческую самореализацию личности и п</w:t>
      </w:r>
      <w:r w:rsidR="00501D38">
        <w:rPr>
          <w:rFonts w:ascii="Times New Roman" w:hAnsi="Times New Roman" w:cs="Times New Roman"/>
          <w:sz w:val="28"/>
          <w:szCs w:val="28"/>
        </w:rPr>
        <w:t>риобщение</w:t>
      </w:r>
      <w:r w:rsidRPr="001B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80">
        <w:rPr>
          <w:rFonts w:ascii="Times New Roman" w:hAnsi="Times New Roman" w:cs="Times New Roman"/>
          <w:sz w:val="28"/>
          <w:szCs w:val="28"/>
        </w:rPr>
        <w:t>общечеловече</w:t>
      </w:r>
      <w:proofErr w:type="spellEnd"/>
    </w:p>
    <w:p w:rsidR="008C1597" w:rsidRPr="001B2780" w:rsidRDefault="00501D38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597" w:rsidRPr="001B2780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ценностям.</w:t>
      </w:r>
    </w:p>
    <w:p w:rsidR="008C1597" w:rsidRPr="001B2780" w:rsidRDefault="00501D38" w:rsidP="00501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1B2780">
        <w:rPr>
          <w:rFonts w:ascii="Times New Roman" w:hAnsi="Times New Roman" w:cs="Times New Roman"/>
          <w:sz w:val="28"/>
          <w:szCs w:val="28"/>
        </w:rPr>
        <w:t>Несомненными достоинствами образовательных программ в учреждении яв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="008C1597" w:rsidRPr="001B2780">
        <w:rPr>
          <w:rFonts w:ascii="Times New Roman" w:hAnsi="Times New Roman" w:cs="Times New Roman"/>
          <w:sz w:val="28"/>
          <w:szCs w:val="28"/>
        </w:rPr>
        <w:t>:</w:t>
      </w:r>
    </w:p>
    <w:p w:rsidR="008C1597" w:rsidRPr="001B2780" w:rsidRDefault="008C1597" w:rsidP="00E53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- личностно-</w:t>
      </w:r>
      <w:proofErr w:type="spellStart"/>
      <w:r w:rsidRPr="001B278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2780"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 сп</w:t>
      </w:r>
      <w:r w:rsidRPr="001B2780">
        <w:rPr>
          <w:rFonts w:ascii="Times New Roman" w:hAnsi="Times New Roman" w:cs="Times New Roman"/>
          <w:sz w:val="28"/>
          <w:szCs w:val="28"/>
        </w:rPr>
        <w:t>о</w:t>
      </w:r>
      <w:r w:rsidRPr="001B2780">
        <w:rPr>
          <w:rFonts w:ascii="Times New Roman" w:hAnsi="Times New Roman" w:cs="Times New Roman"/>
          <w:sz w:val="28"/>
          <w:szCs w:val="28"/>
        </w:rPr>
        <w:t>соб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ствует </w:t>
      </w:r>
      <w:r w:rsidR="00501D3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B2780">
        <w:rPr>
          <w:rFonts w:ascii="Times New Roman" w:hAnsi="Times New Roman" w:cs="Times New Roman"/>
          <w:sz w:val="28"/>
          <w:szCs w:val="28"/>
        </w:rPr>
        <w:t xml:space="preserve">развитию мотивации </w:t>
      </w:r>
      <w:proofErr w:type="gramStart"/>
      <w:r w:rsidRPr="001B27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780">
        <w:rPr>
          <w:rFonts w:ascii="Times New Roman" w:hAnsi="Times New Roman" w:cs="Times New Roman"/>
          <w:sz w:val="28"/>
          <w:szCs w:val="28"/>
        </w:rPr>
        <w:t xml:space="preserve"> к познанию и тво</w:t>
      </w:r>
      <w:r w:rsidRPr="001B2780">
        <w:rPr>
          <w:rFonts w:ascii="Times New Roman" w:hAnsi="Times New Roman" w:cs="Times New Roman"/>
          <w:sz w:val="28"/>
          <w:szCs w:val="28"/>
        </w:rPr>
        <w:t>р</w:t>
      </w:r>
      <w:r w:rsidRPr="001B2780">
        <w:rPr>
          <w:rFonts w:ascii="Times New Roman" w:hAnsi="Times New Roman" w:cs="Times New Roman"/>
          <w:sz w:val="28"/>
          <w:szCs w:val="28"/>
        </w:rPr>
        <w:t>честву, но и на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правлен на </w:t>
      </w:r>
      <w:r w:rsidR="008149E6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Pr="001B2780">
        <w:rPr>
          <w:rFonts w:ascii="Times New Roman" w:hAnsi="Times New Roman" w:cs="Times New Roman"/>
          <w:sz w:val="28"/>
          <w:szCs w:val="28"/>
        </w:rPr>
        <w:t>ребенка;</w:t>
      </w:r>
    </w:p>
    <w:p w:rsidR="008C1597" w:rsidRPr="001B2780" w:rsidRDefault="008C1597" w:rsidP="00E53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- система оценивания учебных достижений обучающихся имеет </w:t>
      </w:r>
      <w:proofErr w:type="spellStart"/>
      <w:r w:rsidRPr="001B2780">
        <w:rPr>
          <w:rFonts w:ascii="Times New Roman" w:hAnsi="Times New Roman" w:cs="Times New Roman"/>
          <w:sz w:val="28"/>
          <w:szCs w:val="28"/>
        </w:rPr>
        <w:t>безо</w:t>
      </w:r>
      <w:r w:rsidRPr="001B2780">
        <w:rPr>
          <w:rFonts w:ascii="Times New Roman" w:hAnsi="Times New Roman" w:cs="Times New Roman"/>
          <w:sz w:val="28"/>
          <w:szCs w:val="28"/>
        </w:rPr>
        <w:t>т</w:t>
      </w:r>
      <w:r w:rsidRPr="001B2780">
        <w:rPr>
          <w:rFonts w:ascii="Times New Roman" w:hAnsi="Times New Roman" w:cs="Times New Roman"/>
          <w:sz w:val="28"/>
          <w:szCs w:val="28"/>
        </w:rPr>
        <w:t>ме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точные</w:t>
      </w:r>
      <w:proofErr w:type="spellEnd"/>
      <w:r w:rsidRPr="001B2780">
        <w:rPr>
          <w:rFonts w:ascii="Times New Roman" w:hAnsi="Times New Roman" w:cs="Times New Roman"/>
          <w:sz w:val="28"/>
          <w:szCs w:val="28"/>
        </w:rPr>
        <w:t xml:space="preserve"> формы образова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тельного процесса;</w:t>
      </w:r>
    </w:p>
    <w:p w:rsidR="008C1597" w:rsidRPr="001B2780" w:rsidRDefault="008C1597" w:rsidP="00E53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lastRenderedPageBreak/>
        <w:t>- программы дополнительного образования не повторяют по содерж</w:t>
      </w:r>
      <w:r w:rsidRPr="001B2780">
        <w:rPr>
          <w:rFonts w:ascii="Times New Roman" w:hAnsi="Times New Roman" w:cs="Times New Roman"/>
          <w:sz w:val="28"/>
          <w:szCs w:val="28"/>
        </w:rPr>
        <w:t>а</w:t>
      </w:r>
      <w:r w:rsidRPr="001B2780">
        <w:rPr>
          <w:rFonts w:ascii="Times New Roman" w:hAnsi="Times New Roman" w:cs="Times New Roman"/>
          <w:sz w:val="28"/>
          <w:szCs w:val="28"/>
        </w:rPr>
        <w:t>нию программы базового образо</w:t>
      </w:r>
      <w:r w:rsidR="008149E6">
        <w:rPr>
          <w:rFonts w:ascii="Times New Roman" w:hAnsi="Times New Roman" w:cs="Times New Roman"/>
          <w:sz w:val="28"/>
          <w:szCs w:val="28"/>
        </w:rPr>
        <w:t>вания соответствующего профиля;</w:t>
      </w:r>
    </w:p>
    <w:p w:rsidR="008C1597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B2780">
        <w:rPr>
          <w:rFonts w:ascii="Times New Roman" w:hAnsi="Times New Roman" w:cs="Times New Roman"/>
          <w:i w:val="0"/>
          <w:sz w:val="28"/>
          <w:szCs w:val="28"/>
        </w:rPr>
        <w:t>Программное обеспечение образовательного процесса отвечает целям и задачам деятельности учреждения, как пространства, на котором обу</w:t>
      </w:r>
      <w:r w:rsidRPr="001B2780">
        <w:rPr>
          <w:rFonts w:ascii="Times New Roman" w:hAnsi="Times New Roman" w:cs="Times New Roman"/>
          <w:i w:val="0"/>
          <w:sz w:val="28"/>
          <w:szCs w:val="28"/>
        </w:rPr>
        <w:softHyphen/>
        <w:t>чающимся создаются условия для свободного выбора сферы деятельности</w:t>
      </w:r>
      <w:r w:rsidR="008149E6">
        <w:rPr>
          <w:rFonts w:ascii="Times New Roman" w:hAnsi="Times New Roman" w:cs="Times New Roman"/>
          <w:i w:val="0"/>
          <w:sz w:val="28"/>
          <w:szCs w:val="28"/>
        </w:rPr>
        <w:t xml:space="preserve"> и реализации себя в творчестве.</w:t>
      </w:r>
      <w:r w:rsidRPr="001B27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7320F" w:rsidRPr="001B2780" w:rsidRDefault="00E7320F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8C1597" w:rsidRDefault="00EF42A3" w:rsidP="008149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20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F42A3">
        <w:rPr>
          <w:rFonts w:ascii="Times New Roman" w:hAnsi="Times New Roman" w:cs="Times New Roman"/>
          <w:b/>
          <w:sz w:val="28"/>
          <w:szCs w:val="28"/>
        </w:rPr>
        <w:t>6.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EF42A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E7320F" w:rsidRPr="001B2780" w:rsidRDefault="00E7320F" w:rsidP="008149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63111" w:rsidRDefault="008149E6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5A0A90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A0A90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A0A90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5A0A9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A90">
        <w:rPr>
          <w:rFonts w:ascii="Times New Roman" w:hAnsi="Times New Roman" w:cs="Times New Roman"/>
          <w:sz w:val="28"/>
          <w:szCs w:val="28"/>
        </w:rPr>
        <w:t>имеет 1 основное здание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963111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5A0A90" w:rsidRPr="0099113F">
        <w:rPr>
          <w:rFonts w:ascii="Times New Roman" w:hAnsi="Times New Roman" w:cs="Times New Roman"/>
          <w:sz w:val="28"/>
          <w:szCs w:val="28"/>
        </w:rPr>
        <w:t xml:space="preserve"> </w:t>
      </w:r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r w:rsidR="005A0A9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«Оберег»</w:t>
      </w:r>
      <w:r w:rsidR="005A0A9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9E6">
        <w:rPr>
          <w:rFonts w:ascii="Times New Roman" w:hAnsi="Times New Roman" w:cs="Times New Roman"/>
          <w:sz w:val="28"/>
          <w:szCs w:val="28"/>
        </w:rPr>
        <w:t>является не</w:t>
      </w:r>
      <w:r w:rsidRPr="001B2780">
        <w:rPr>
          <w:rFonts w:ascii="Times New Roman" w:hAnsi="Times New Roman" w:cs="Times New Roman"/>
          <w:sz w:val="28"/>
          <w:szCs w:val="28"/>
        </w:rPr>
        <w:t>оптимальной, но вес</w:t>
      </w:r>
      <w:r w:rsidRPr="001B2780">
        <w:rPr>
          <w:rFonts w:ascii="Times New Roman" w:hAnsi="Times New Roman" w:cs="Times New Roman"/>
          <w:sz w:val="28"/>
          <w:szCs w:val="28"/>
        </w:rPr>
        <w:t>ь</w:t>
      </w:r>
      <w:r w:rsidRPr="001B2780">
        <w:rPr>
          <w:rFonts w:ascii="Times New Roman" w:hAnsi="Times New Roman" w:cs="Times New Roman"/>
          <w:sz w:val="28"/>
          <w:szCs w:val="28"/>
        </w:rPr>
        <w:t>ма достаточной для ведения эффективной образовательной деятельно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сти. Учреждение располагает </w:t>
      </w:r>
      <w:r w:rsidR="008149E6">
        <w:rPr>
          <w:rFonts w:ascii="Times New Roman" w:hAnsi="Times New Roman" w:cs="Times New Roman"/>
          <w:sz w:val="28"/>
          <w:szCs w:val="28"/>
        </w:rPr>
        <w:t>12</w:t>
      </w:r>
      <w:r w:rsidR="00963111">
        <w:rPr>
          <w:rFonts w:ascii="Times New Roman" w:hAnsi="Times New Roman" w:cs="Times New Roman"/>
          <w:sz w:val="28"/>
          <w:szCs w:val="28"/>
        </w:rPr>
        <w:t xml:space="preserve"> </w:t>
      </w:r>
      <w:r w:rsidRPr="00963111">
        <w:rPr>
          <w:rFonts w:ascii="Times New Roman" w:hAnsi="Times New Roman" w:cs="Times New Roman"/>
          <w:sz w:val="28"/>
          <w:szCs w:val="28"/>
        </w:rPr>
        <w:t>у</w:t>
      </w:r>
      <w:r w:rsidR="008149E6">
        <w:rPr>
          <w:rFonts w:ascii="Times New Roman" w:hAnsi="Times New Roman" w:cs="Times New Roman"/>
          <w:sz w:val="28"/>
          <w:szCs w:val="28"/>
        </w:rPr>
        <w:t>чебными</w:t>
      </w:r>
      <w:r w:rsidRPr="001B2780">
        <w:rPr>
          <w:rFonts w:ascii="Times New Roman" w:hAnsi="Times New Roman" w:cs="Times New Roman"/>
          <w:sz w:val="28"/>
          <w:szCs w:val="28"/>
        </w:rPr>
        <w:t xml:space="preserve"> кабинетами, </w:t>
      </w:r>
      <w:r w:rsidR="008149E6">
        <w:rPr>
          <w:rFonts w:ascii="Times New Roman" w:hAnsi="Times New Roman" w:cs="Times New Roman"/>
          <w:sz w:val="28"/>
          <w:szCs w:val="28"/>
        </w:rPr>
        <w:t>1</w:t>
      </w:r>
      <w:r w:rsidRPr="00963111">
        <w:rPr>
          <w:rFonts w:ascii="Times New Roman" w:hAnsi="Times New Roman" w:cs="Times New Roman"/>
          <w:sz w:val="28"/>
          <w:szCs w:val="28"/>
        </w:rPr>
        <w:t xml:space="preserve"> к</w:t>
      </w:r>
      <w:r w:rsidRPr="001B2780">
        <w:rPr>
          <w:rFonts w:ascii="Times New Roman" w:hAnsi="Times New Roman" w:cs="Times New Roman"/>
          <w:sz w:val="28"/>
          <w:szCs w:val="28"/>
        </w:rPr>
        <w:t>а</w:t>
      </w:r>
      <w:r w:rsidR="008149E6">
        <w:rPr>
          <w:rFonts w:ascii="Times New Roman" w:hAnsi="Times New Roman" w:cs="Times New Roman"/>
          <w:sz w:val="28"/>
          <w:szCs w:val="28"/>
        </w:rPr>
        <w:t>бинето</w:t>
      </w:r>
      <w:r w:rsidRPr="001B2780">
        <w:rPr>
          <w:rFonts w:ascii="Times New Roman" w:hAnsi="Times New Roman" w:cs="Times New Roman"/>
          <w:sz w:val="28"/>
          <w:szCs w:val="28"/>
        </w:rPr>
        <w:t>м хореогра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фии, </w:t>
      </w:r>
      <w:r w:rsidR="00963111">
        <w:rPr>
          <w:rFonts w:ascii="Times New Roman" w:hAnsi="Times New Roman" w:cs="Times New Roman"/>
          <w:sz w:val="28"/>
          <w:szCs w:val="28"/>
        </w:rPr>
        <w:t xml:space="preserve"> </w:t>
      </w:r>
      <w:r w:rsidR="008149E6">
        <w:rPr>
          <w:rFonts w:ascii="Times New Roman" w:hAnsi="Times New Roman" w:cs="Times New Roman"/>
          <w:sz w:val="28"/>
          <w:szCs w:val="28"/>
        </w:rPr>
        <w:t>1 массажным</w:t>
      </w:r>
      <w:r w:rsidR="0096311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149E6">
        <w:rPr>
          <w:rFonts w:ascii="Times New Roman" w:hAnsi="Times New Roman" w:cs="Times New Roman"/>
          <w:sz w:val="28"/>
          <w:szCs w:val="28"/>
        </w:rPr>
        <w:t>ом</w:t>
      </w:r>
      <w:r w:rsidR="00963111">
        <w:rPr>
          <w:rFonts w:ascii="Times New Roman" w:hAnsi="Times New Roman" w:cs="Times New Roman"/>
          <w:sz w:val="28"/>
          <w:szCs w:val="28"/>
        </w:rPr>
        <w:t>, 1 кабинет</w:t>
      </w:r>
      <w:r w:rsidR="008149E6">
        <w:rPr>
          <w:rFonts w:ascii="Times New Roman" w:hAnsi="Times New Roman" w:cs="Times New Roman"/>
          <w:sz w:val="28"/>
          <w:szCs w:val="28"/>
        </w:rPr>
        <w:t>ом</w:t>
      </w:r>
      <w:r w:rsidR="00963111">
        <w:rPr>
          <w:rFonts w:ascii="Times New Roman" w:hAnsi="Times New Roman" w:cs="Times New Roman"/>
          <w:sz w:val="28"/>
          <w:szCs w:val="28"/>
        </w:rPr>
        <w:t xml:space="preserve"> логопеда, </w:t>
      </w:r>
      <w:r w:rsidR="00963111" w:rsidRPr="00963111">
        <w:rPr>
          <w:rFonts w:ascii="Times New Roman" w:hAnsi="Times New Roman" w:cs="Times New Roman"/>
          <w:sz w:val="28"/>
          <w:szCs w:val="28"/>
        </w:rPr>
        <w:t>залом для проведения мероприятий  и праздников.</w:t>
      </w:r>
    </w:p>
    <w:p w:rsidR="008C1597" w:rsidRDefault="008149E6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7775E5" w:rsidRPr="007775E5">
        <w:rPr>
          <w:rFonts w:ascii="Times New Roman" w:hAnsi="Times New Roman" w:cs="Times New Roman"/>
          <w:sz w:val="28"/>
          <w:szCs w:val="28"/>
        </w:rPr>
        <w:t xml:space="preserve"> уч.</w:t>
      </w:r>
      <w:r w:rsidR="007775E5">
        <w:rPr>
          <w:rFonts w:ascii="Times New Roman" w:hAnsi="Times New Roman" w:cs="Times New Roman"/>
          <w:sz w:val="28"/>
          <w:szCs w:val="28"/>
        </w:rPr>
        <w:t xml:space="preserve"> </w:t>
      </w:r>
      <w:r w:rsidR="007775E5" w:rsidRPr="007775E5">
        <w:rPr>
          <w:rFonts w:ascii="Times New Roman" w:hAnsi="Times New Roman" w:cs="Times New Roman"/>
          <w:sz w:val="28"/>
          <w:szCs w:val="28"/>
        </w:rPr>
        <w:t xml:space="preserve">году </w:t>
      </w:r>
      <w:r w:rsidR="008C1597" w:rsidRPr="007775E5">
        <w:rPr>
          <w:rFonts w:ascii="Times New Roman" w:hAnsi="Times New Roman" w:cs="Times New Roman"/>
          <w:sz w:val="28"/>
          <w:szCs w:val="28"/>
        </w:rPr>
        <w:t xml:space="preserve"> в материально-техническом обеспечении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C1597" w:rsidRPr="001B2780">
        <w:rPr>
          <w:rFonts w:ascii="Times New Roman" w:hAnsi="Times New Roman" w:cs="Times New Roman"/>
          <w:sz w:val="28"/>
          <w:szCs w:val="28"/>
        </w:rPr>
        <w:t>о</w:t>
      </w:r>
      <w:r w:rsidR="008C1597" w:rsidRPr="001B2780">
        <w:rPr>
          <w:rFonts w:ascii="Times New Roman" w:hAnsi="Times New Roman" w:cs="Times New Roman"/>
          <w:sz w:val="28"/>
          <w:szCs w:val="28"/>
        </w:rPr>
        <w:t>ватель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="007775E5">
        <w:rPr>
          <w:rFonts w:ascii="Times New Roman" w:hAnsi="Times New Roman" w:cs="Times New Roman"/>
          <w:sz w:val="28"/>
          <w:szCs w:val="28"/>
        </w:rPr>
        <w:t xml:space="preserve">процесса в учреждении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улучшилось положение с техническими средствами обучения и наглядными пособиями, оборудованием для провед</w:t>
      </w:r>
      <w:r w:rsidR="008C1597" w:rsidRPr="001B2780">
        <w:rPr>
          <w:rFonts w:ascii="Times New Roman" w:hAnsi="Times New Roman" w:cs="Times New Roman"/>
          <w:sz w:val="28"/>
          <w:szCs w:val="28"/>
        </w:rPr>
        <w:t>е</w:t>
      </w:r>
      <w:r w:rsidR="008C1597" w:rsidRPr="001B2780">
        <w:rPr>
          <w:rFonts w:ascii="Times New Roman" w:hAnsi="Times New Roman" w:cs="Times New Roman"/>
          <w:sz w:val="28"/>
          <w:szCs w:val="28"/>
        </w:rPr>
        <w:t>ния занятий в детских объединениях</w:t>
      </w:r>
      <w:r>
        <w:rPr>
          <w:rFonts w:ascii="Times New Roman" w:hAnsi="Times New Roman" w:cs="Times New Roman"/>
          <w:sz w:val="28"/>
          <w:szCs w:val="28"/>
        </w:rPr>
        <w:t>, внутриучрежденческих массовых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</w:t>
      </w:r>
      <w:r w:rsidR="008C1597" w:rsidRPr="001B2780">
        <w:rPr>
          <w:rFonts w:ascii="Times New Roman" w:hAnsi="Times New Roman" w:cs="Times New Roman"/>
          <w:sz w:val="28"/>
          <w:szCs w:val="28"/>
        </w:rPr>
        <w:t>. Причины изменений заключаются в целенаправленной организ</w:t>
      </w:r>
      <w:r w:rsidR="008C1597" w:rsidRPr="001B2780">
        <w:rPr>
          <w:rFonts w:ascii="Times New Roman" w:hAnsi="Times New Roman" w:cs="Times New Roman"/>
          <w:sz w:val="28"/>
          <w:szCs w:val="28"/>
        </w:rPr>
        <w:t>а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ции работы по привлечению внебюджетных средств, в том числе </w:t>
      </w:r>
      <w:r w:rsidR="008C1597" w:rsidRPr="006A4ECE">
        <w:rPr>
          <w:rFonts w:ascii="Times New Roman" w:hAnsi="Times New Roman" w:cs="Times New Roman"/>
          <w:sz w:val="28"/>
          <w:szCs w:val="28"/>
        </w:rPr>
        <w:t>благотвор</w:t>
      </w:r>
      <w:r w:rsidR="008C1597" w:rsidRPr="006A4ECE">
        <w:rPr>
          <w:rFonts w:ascii="Times New Roman" w:hAnsi="Times New Roman" w:cs="Times New Roman"/>
          <w:sz w:val="28"/>
          <w:szCs w:val="28"/>
        </w:rPr>
        <w:t>и</w:t>
      </w:r>
      <w:r w:rsidR="008C1597" w:rsidRPr="006A4ECE">
        <w:rPr>
          <w:rFonts w:ascii="Times New Roman" w:hAnsi="Times New Roman" w:cs="Times New Roman"/>
          <w:sz w:val="28"/>
          <w:szCs w:val="28"/>
        </w:rPr>
        <w:t>тельной помощи</w:t>
      </w:r>
      <w:r w:rsidR="006A4ECE" w:rsidRPr="006A4ECE">
        <w:rPr>
          <w:rFonts w:ascii="Times New Roman" w:hAnsi="Times New Roman" w:cs="Times New Roman"/>
          <w:sz w:val="28"/>
          <w:szCs w:val="28"/>
        </w:rPr>
        <w:t xml:space="preserve"> от родительской общественности</w:t>
      </w:r>
      <w:r w:rsidR="008C1597" w:rsidRPr="006A4ECE">
        <w:rPr>
          <w:rFonts w:ascii="Times New Roman" w:hAnsi="Times New Roman" w:cs="Times New Roman"/>
          <w:sz w:val="28"/>
          <w:szCs w:val="28"/>
        </w:rPr>
        <w:t>.</w:t>
      </w:r>
      <w:r w:rsidR="008C1597" w:rsidRPr="007775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>В результате учебные к</w:t>
      </w:r>
      <w:r w:rsidR="008C1597" w:rsidRPr="001B2780">
        <w:rPr>
          <w:rFonts w:ascii="Times New Roman" w:hAnsi="Times New Roman" w:cs="Times New Roman"/>
          <w:sz w:val="28"/>
          <w:szCs w:val="28"/>
        </w:rPr>
        <w:t>а</w:t>
      </w:r>
      <w:r w:rsidR="008C1597" w:rsidRPr="001B2780">
        <w:rPr>
          <w:rFonts w:ascii="Times New Roman" w:hAnsi="Times New Roman" w:cs="Times New Roman"/>
          <w:sz w:val="28"/>
          <w:szCs w:val="28"/>
        </w:rPr>
        <w:t>бинеты стали оборудоваться современными средства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ми: аудио- и видеоапп</w:t>
      </w:r>
      <w:r w:rsidR="008C1597" w:rsidRPr="001B2780">
        <w:rPr>
          <w:rFonts w:ascii="Times New Roman" w:hAnsi="Times New Roman" w:cs="Times New Roman"/>
          <w:sz w:val="28"/>
          <w:szCs w:val="28"/>
        </w:rPr>
        <w:t>а</w:t>
      </w:r>
      <w:r w:rsidR="008C1597" w:rsidRPr="001B2780">
        <w:rPr>
          <w:rFonts w:ascii="Times New Roman" w:hAnsi="Times New Roman" w:cs="Times New Roman"/>
          <w:sz w:val="28"/>
          <w:szCs w:val="28"/>
        </w:rPr>
        <w:t>р</w:t>
      </w:r>
      <w:r w:rsidR="007775E5">
        <w:rPr>
          <w:rFonts w:ascii="Times New Roman" w:hAnsi="Times New Roman" w:cs="Times New Roman"/>
          <w:sz w:val="28"/>
          <w:szCs w:val="28"/>
        </w:rPr>
        <w:t xml:space="preserve">атурой, </w:t>
      </w:r>
      <w:r w:rsidR="008C1597" w:rsidRPr="001B2780">
        <w:rPr>
          <w:rFonts w:ascii="Times New Roman" w:hAnsi="Times New Roman" w:cs="Times New Roman"/>
          <w:sz w:val="28"/>
          <w:szCs w:val="28"/>
        </w:rPr>
        <w:t>компь</w:t>
      </w:r>
      <w:r w:rsidR="007775E5">
        <w:rPr>
          <w:rFonts w:ascii="Times New Roman" w:hAnsi="Times New Roman" w:cs="Times New Roman"/>
          <w:sz w:val="28"/>
          <w:szCs w:val="28"/>
        </w:rPr>
        <w:t>ютерами, спортивным снаряжением, методическими пособ</w:t>
      </w:r>
      <w:r w:rsidR="007775E5">
        <w:rPr>
          <w:rFonts w:ascii="Times New Roman" w:hAnsi="Times New Roman" w:cs="Times New Roman"/>
          <w:sz w:val="28"/>
          <w:szCs w:val="28"/>
        </w:rPr>
        <w:t>и</w:t>
      </w:r>
      <w:r w:rsidR="007775E5">
        <w:rPr>
          <w:rFonts w:ascii="Times New Roman" w:hAnsi="Times New Roman" w:cs="Times New Roman"/>
          <w:sz w:val="28"/>
          <w:szCs w:val="28"/>
        </w:rPr>
        <w:t>ями.</w:t>
      </w:r>
    </w:p>
    <w:p w:rsidR="00E7320F" w:rsidRDefault="00E7320F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711" w:rsidRPr="00021711" w:rsidRDefault="00021711" w:rsidP="0002171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21711">
        <w:rPr>
          <w:rFonts w:ascii="Times New Roman" w:hAnsi="Times New Roman"/>
          <w:b/>
          <w:sz w:val="28"/>
          <w:szCs w:val="28"/>
        </w:rPr>
        <w:t>Основные направления увеличения материально-технического обеспечения учреждения в 2016-2017 году: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 выполнено декоративно-эстетическое оформление холла здания;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 приобретено наглядно-информационный стенд в кабинет №11 для объед</w:t>
      </w:r>
      <w:r w:rsidRPr="00021711">
        <w:rPr>
          <w:rFonts w:ascii="Times New Roman" w:hAnsi="Times New Roman"/>
          <w:sz w:val="28"/>
          <w:szCs w:val="28"/>
        </w:rPr>
        <w:t>и</w:t>
      </w:r>
      <w:r w:rsidRPr="00021711">
        <w:rPr>
          <w:rFonts w:ascii="Times New Roman" w:hAnsi="Times New Roman"/>
          <w:sz w:val="28"/>
          <w:szCs w:val="28"/>
        </w:rPr>
        <w:t>нения «Всезнайки»;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- </w:t>
      </w:r>
      <w:r w:rsidRPr="00021711">
        <w:rPr>
          <w:rFonts w:ascii="Times New Roman" w:eastAsia="Times New Roman" w:hAnsi="Times New Roman"/>
          <w:sz w:val="28"/>
          <w:szCs w:val="28"/>
        </w:rPr>
        <w:t>произведен монтаж кабинета для педагогов-организаторов;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>- произведен ремонт кабинета методиста;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>- произведен косметический ремонт кабинета №3 для занятий (капитальный ремонт пола и настил линолеума, приобретение коврового покрытия);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 xml:space="preserve">- приобретена мебель для кабинета № 3 в соответствии с нормами </w:t>
      </w:r>
      <w:proofErr w:type="spellStart"/>
      <w:r w:rsidRPr="00021711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021711">
        <w:rPr>
          <w:rFonts w:ascii="Times New Roman" w:eastAsia="Times New Roman" w:hAnsi="Times New Roman"/>
          <w:sz w:val="28"/>
          <w:szCs w:val="28"/>
        </w:rPr>
        <w:t>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приобретены наглядно-дидактические пособия в кабинет №3 для объедин</w:t>
      </w:r>
      <w:r w:rsidRPr="00021711">
        <w:rPr>
          <w:rFonts w:ascii="Times New Roman" w:hAnsi="Times New Roman"/>
          <w:sz w:val="28"/>
          <w:szCs w:val="28"/>
        </w:rPr>
        <w:t>е</w:t>
      </w:r>
      <w:r w:rsidRPr="00021711">
        <w:rPr>
          <w:rFonts w:ascii="Times New Roman" w:hAnsi="Times New Roman"/>
          <w:sz w:val="28"/>
          <w:szCs w:val="28"/>
        </w:rPr>
        <w:t>ния «Хочу все знать»;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</w:t>
      </w:r>
      <w:r w:rsidRPr="00021711">
        <w:rPr>
          <w:rFonts w:ascii="Times New Roman" w:eastAsia="Times New Roman" w:hAnsi="Times New Roman"/>
          <w:sz w:val="28"/>
          <w:szCs w:val="28"/>
        </w:rPr>
        <w:t>- изготавливается декоративное оформление Центра в соответствии с им</w:t>
      </w:r>
      <w:r w:rsidRPr="00021711">
        <w:rPr>
          <w:rFonts w:ascii="Times New Roman" w:eastAsia="Times New Roman" w:hAnsi="Times New Roman"/>
          <w:sz w:val="28"/>
          <w:szCs w:val="28"/>
        </w:rPr>
        <w:t>и</w:t>
      </w:r>
      <w:r w:rsidRPr="00021711">
        <w:rPr>
          <w:rFonts w:ascii="Times New Roman" w:eastAsia="Times New Roman" w:hAnsi="Times New Roman"/>
          <w:sz w:val="28"/>
          <w:szCs w:val="28"/>
        </w:rPr>
        <w:t>джем учреждения;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выполнен ремонт в кабинете №14,  косметический ремонт в логопедическом кабинете, кабинете для индивидуальных занятий;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lastRenderedPageBreak/>
        <w:t>- закуплено музыкальное оборудование для проведения массовых меропри</w:t>
      </w:r>
      <w:r w:rsidRPr="00021711">
        <w:rPr>
          <w:rFonts w:ascii="Times New Roman" w:eastAsia="Times New Roman" w:hAnsi="Times New Roman"/>
          <w:sz w:val="28"/>
          <w:szCs w:val="28"/>
        </w:rPr>
        <w:t>я</w:t>
      </w:r>
      <w:r w:rsidRPr="00021711">
        <w:rPr>
          <w:rFonts w:ascii="Times New Roman" w:eastAsia="Times New Roman" w:hAnsi="Times New Roman"/>
          <w:sz w:val="28"/>
          <w:szCs w:val="28"/>
        </w:rPr>
        <w:t xml:space="preserve">тий </w:t>
      </w:r>
      <w:proofErr w:type="gramStart"/>
      <w:r w:rsidRPr="00021711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021711">
        <w:rPr>
          <w:rFonts w:ascii="Times New Roman" w:eastAsia="Times New Roman" w:hAnsi="Times New Roman"/>
          <w:sz w:val="28"/>
          <w:szCs w:val="28"/>
        </w:rPr>
        <w:t>микшерный пульт, 2 беспроводных микрофона, 2 колонки и 2 стойки, соединительные провода);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 xml:space="preserve">-произведена разводка кабеля и закуплены 3 прожектора </w:t>
      </w:r>
      <w:proofErr w:type="gramStart"/>
      <w:r w:rsidRPr="00021711">
        <w:rPr>
          <w:rFonts w:ascii="Times New Roman" w:eastAsia="Times New Roman" w:hAnsi="Times New Roman"/>
          <w:sz w:val="28"/>
          <w:szCs w:val="28"/>
        </w:rPr>
        <w:t>светодиодных</w:t>
      </w:r>
      <w:proofErr w:type="gramEnd"/>
      <w:r w:rsidRPr="00021711">
        <w:rPr>
          <w:rFonts w:ascii="Times New Roman" w:eastAsia="Times New Roman" w:hAnsi="Times New Roman"/>
          <w:sz w:val="28"/>
          <w:szCs w:val="28"/>
        </w:rPr>
        <w:t xml:space="preserve"> для усиления освещения зоны сцены;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приобретены текстильные материалы для оформления мероприятий, банн</w:t>
      </w:r>
      <w:r w:rsidRPr="00021711">
        <w:rPr>
          <w:rFonts w:ascii="Times New Roman" w:hAnsi="Times New Roman"/>
          <w:sz w:val="28"/>
          <w:szCs w:val="28"/>
        </w:rPr>
        <w:t>е</w:t>
      </w:r>
      <w:r w:rsidRPr="00021711">
        <w:rPr>
          <w:rFonts w:ascii="Times New Roman" w:hAnsi="Times New Roman"/>
          <w:sz w:val="28"/>
          <w:szCs w:val="28"/>
        </w:rPr>
        <w:t>ры;</w:t>
      </w:r>
    </w:p>
    <w:p w:rsid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приобретены информационные стенды в холл (6 шт.);</w:t>
      </w:r>
    </w:p>
    <w:p w:rsidR="00E7320F" w:rsidRPr="00021711" w:rsidRDefault="00E7320F" w:rsidP="00021711">
      <w:pPr>
        <w:spacing w:after="0"/>
        <w:rPr>
          <w:rFonts w:ascii="Times New Roman" w:hAnsi="Times New Roman"/>
          <w:sz w:val="28"/>
          <w:szCs w:val="28"/>
        </w:rPr>
      </w:pPr>
    </w:p>
    <w:p w:rsidR="00021711" w:rsidRPr="00021711" w:rsidRDefault="00021711" w:rsidP="00021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1711">
        <w:rPr>
          <w:rFonts w:ascii="Times New Roman" w:hAnsi="Times New Roman"/>
          <w:b/>
          <w:sz w:val="28"/>
          <w:szCs w:val="28"/>
        </w:rPr>
        <w:t>Негативные изменения:</w:t>
      </w:r>
    </w:p>
    <w:p w:rsidR="00021711" w:rsidRPr="00021711" w:rsidRDefault="00021711" w:rsidP="00021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- центру требуется капитальный ремонт кровли здания, санузлов;</w:t>
      </w:r>
    </w:p>
    <w:p w:rsidR="00021711" w:rsidRDefault="00021711" w:rsidP="00021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- необходим и монтаж навеса над центральным входом учреждения.</w:t>
      </w:r>
    </w:p>
    <w:p w:rsidR="00E7320F" w:rsidRPr="00021711" w:rsidRDefault="00E7320F" w:rsidP="00021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597" w:rsidRPr="001B2780" w:rsidRDefault="008C1597" w:rsidP="00021711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Г) Финансовое обеспечение</w:t>
      </w:r>
    </w:p>
    <w:p w:rsidR="008C1597" w:rsidRPr="001B2780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Источниками финансирования учреждения является бюджет и сре</w:t>
      </w:r>
      <w:r w:rsidRPr="001B2780">
        <w:rPr>
          <w:rFonts w:ascii="Times New Roman" w:hAnsi="Times New Roman" w:cs="Times New Roman"/>
          <w:sz w:val="28"/>
          <w:szCs w:val="28"/>
        </w:rPr>
        <w:t>д</w:t>
      </w:r>
      <w:r w:rsidRPr="001B2780">
        <w:rPr>
          <w:rFonts w:ascii="Times New Roman" w:hAnsi="Times New Roman" w:cs="Times New Roman"/>
          <w:sz w:val="28"/>
          <w:szCs w:val="28"/>
        </w:rPr>
        <w:t xml:space="preserve">ства, привлеченные в качестве </w:t>
      </w:r>
      <w:r w:rsidRPr="006A4ECE">
        <w:rPr>
          <w:rFonts w:ascii="Times New Roman" w:hAnsi="Times New Roman" w:cs="Times New Roman"/>
          <w:sz w:val="28"/>
          <w:szCs w:val="28"/>
        </w:rPr>
        <w:t>благо</w:t>
      </w:r>
      <w:r w:rsidR="006A4ECE" w:rsidRPr="006A4ECE">
        <w:rPr>
          <w:rFonts w:ascii="Times New Roman" w:hAnsi="Times New Roman" w:cs="Times New Roman"/>
          <w:sz w:val="28"/>
          <w:szCs w:val="28"/>
        </w:rPr>
        <w:t xml:space="preserve">творительной помощи   </w:t>
      </w:r>
      <w:r w:rsidRPr="006A4ECE">
        <w:rPr>
          <w:rFonts w:ascii="Times New Roman" w:hAnsi="Times New Roman" w:cs="Times New Roman"/>
          <w:sz w:val="28"/>
          <w:szCs w:val="28"/>
        </w:rPr>
        <w:t xml:space="preserve">физических лиц. </w:t>
      </w:r>
      <w:r w:rsidRPr="001B2780">
        <w:rPr>
          <w:rFonts w:ascii="Times New Roman" w:hAnsi="Times New Roman" w:cs="Times New Roman"/>
          <w:sz w:val="28"/>
          <w:szCs w:val="28"/>
        </w:rPr>
        <w:t xml:space="preserve"> Объем финансирования на текущий момент не является оптимальным, в р</w:t>
      </w:r>
      <w:r w:rsidRPr="001B2780">
        <w:rPr>
          <w:rFonts w:ascii="Times New Roman" w:hAnsi="Times New Roman" w:cs="Times New Roman"/>
          <w:sz w:val="28"/>
          <w:szCs w:val="28"/>
        </w:rPr>
        <w:t>е</w:t>
      </w:r>
      <w:r w:rsidRPr="001B2780">
        <w:rPr>
          <w:rFonts w:ascii="Times New Roman" w:hAnsi="Times New Roman" w:cs="Times New Roman"/>
          <w:sz w:val="28"/>
          <w:szCs w:val="28"/>
        </w:rPr>
        <w:t>зультате чего уровень обеспеченности необходимыми фи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нансовыми ресу</w:t>
      </w:r>
      <w:r w:rsidRPr="001B2780">
        <w:rPr>
          <w:rFonts w:ascii="Times New Roman" w:hAnsi="Times New Roman" w:cs="Times New Roman"/>
          <w:sz w:val="28"/>
          <w:szCs w:val="28"/>
        </w:rPr>
        <w:t>р</w:t>
      </w:r>
      <w:r w:rsidRPr="001B2780">
        <w:rPr>
          <w:rFonts w:ascii="Times New Roman" w:hAnsi="Times New Roman" w:cs="Times New Roman"/>
          <w:sz w:val="28"/>
          <w:szCs w:val="28"/>
        </w:rPr>
        <w:t xml:space="preserve">сами низкий за исключением </w:t>
      </w:r>
      <w:proofErr w:type="gramStart"/>
      <w:r w:rsidRPr="001B2780">
        <w:rPr>
          <w:rFonts w:ascii="Times New Roman" w:hAnsi="Times New Roman" w:cs="Times New Roman"/>
          <w:sz w:val="28"/>
          <w:szCs w:val="28"/>
        </w:rPr>
        <w:t>формирования системы безопас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ности жизнед</w:t>
      </w:r>
      <w:r w:rsidRPr="001B2780">
        <w:rPr>
          <w:rFonts w:ascii="Times New Roman" w:hAnsi="Times New Roman" w:cs="Times New Roman"/>
          <w:sz w:val="28"/>
          <w:szCs w:val="28"/>
        </w:rPr>
        <w:t>е</w:t>
      </w:r>
      <w:r w:rsidRPr="001B2780">
        <w:rPr>
          <w:rFonts w:ascii="Times New Roman" w:hAnsi="Times New Roman" w:cs="Times New Roman"/>
          <w:sz w:val="28"/>
          <w:szCs w:val="28"/>
        </w:rPr>
        <w:t>ятельности учреждения</w:t>
      </w:r>
      <w:proofErr w:type="gramEnd"/>
      <w:r w:rsidRPr="001B2780">
        <w:rPr>
          <w:rFonts w:ascii="Times New Roman" w:hAnsi="Times New Roman" w:cs="Times New Roman"/>
          <w:sz w:val="28"/>
          <w:szCs w:val="28"/>
        </w:rPr>
        <w:t>.</w:t>
      </w:r>
    </w:p>
    <w:p w:rsidR="008C1597" w:rsidRPr="001B2780" w:rsidRDefault="005A0A90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</w:t>
      </w:r>
      <w:r w:rsidR="00021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</w:t>
      </w:r>
      <w:r w:rsidR="00021711">
        <w:rPr>
          <w:rFonts w:ascii="Times New Roman" w:hAnsi="Times New Roman" w:cs="Times New Roman"/>
          <w:sz w:val="28"/>
          <w:szCs w:val="28"/>
        </w:rPr>
        <w:t>МБ</w:t>
      </w:r>
      <w:r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2D0F8B" w:rsidRPr="006A4ECE">
        <w:rPr>
          <w:rFonts w:ascii="Times New Roman" w:hAnsi="Times New Roman" w:cs="Times New Roman"/>
          <w:sz w:val="28"/>
          <w:szCs w:val="28"/>
        </w:rPr>
        <w:t>оптимальная</w:t>
      </w:r>
      <w:r w:rsidR="008C1597" w:rsidRPr="006A4ECE">
        <w:rPr>
          <w:rFonts w:ascii="Times New Roman" w:hAnsi="Times New Roman" w:cs="Times New Roman"/>
          <w:sz w:val="28"/>
          <w:szCs w:val="28"/>
        </w:rPr>
        <w:t xml:space="preserve"> р</w:t>
      </w:r>
      <w:r w:rsidR="008C1597" w:rsidRPr="006A4ECE">
        <w:rPr>
          <w:rFonts w:ascii="Times New Roman" w:hAnsi="Times New Roman" w:cs="Times New Roman"/>
          <w:sz w:val="28"/>
          <w:szCs w:val="28"/>
        </w:rPr>
        <w:t>е</w:t>
      </w:r>
      <w:r w:rsidR="008C1597" w:rsidRPr="006A4ECE">
        <w:rPr>
          <w:rFonts w:ascii="Times New Roman" w:hAnsi="Times New Roman" w:cs="Times New Roman"/>
          <w:sz w:val="28"/>
          <w:szCs w:val="28"/>
        </w:rPr>
        <w:t xml:space="preserve">сурсная </w:t>
      </w:r>
      <w:r w:rsidR="008C1597" w:rsidRPr="001B2780">
        <w:rPr>
          <w:rFonts w:ascii="Times New Roman" w:hAnsi="Times New Roman" w:cs="Times New Roman"/>
          <w:sz w:val="28"/>
          <w:szCs w:val="28"/>
        </w:rPr>
        <w:t>база, позволяющая поставить образовательный процесс на более в</w:t>
      </w:r>
      <w:r w:rsidR="008C1597" w:rsidRPr="001B2780">
        <w:rPr>
          <w:rFonts w:ascii="Times New Roman" w:hAnsi="Times New Roman" w:cs="Times New Roman"/>
          <w:sz w:val="28"/>
          <w:szCs w:val="28"/>
        </w:rPr>
        <w:t>ы</w:t>
      </w:r>
      <w:r w:rsidR="008C1597" w:rsidRPr="001B2780">
        <w:rPr>
          <w:rFonts w:ascii="Times New Roman" w:hAnsi="Times New Roman" w:cs="Times New Roman"/>
          <w:sz w:val="28"/>
          <w:szCs w:val="28"/>
        </w:rPr>
        <w:t>сокий уровень, а учреждению - функционировать в режиме развития.</w:t>
      </w:r>
    </w:p>
    <w:p w:rsidR="00E7320F" w:rsidRDefault="00E7320F" w:rsidP="00021711">
      <w:pPr>
        <w:pStyle w:val="31"/>
        <w:shd w:val="clear" w:color="auto" w:fill="auto"/>
        <w:spacing w:before="0" w:line="240" w:lineRule="auto"/>
        <w:rPr>
          <w:rStyle w:val="312"/>
          <w:b/>
          <w:sz w:val="28"/>
          <w:szCs w:val="28"/>
          <w:u w:val="none"/>
        </w:rPr>
      </w:pPr>
    </w:p>
    <w:p w:rsidR="008C1597" w:rsidRDefault="00E7320F" w:rsidP="00021711">
      <w:pPr>
        <w:pStyle w:val="31"/>
        <w:shd w:val="clear" w:color="auto" w:fill="auto"/>
        <w:spacing w:before="0" w:line="240" w:lineRule="auto"/>
        <w:rPr>
          <w:rStyle w:val="38"/>
          <w:b/>
          <w:sz w:val="28"/>
          <w:szCs w:val="28"/>
          <w:u w:val="none"/>
        </w:rPr>
      </w:pPr>
      <w:r>
        <w:rPr>
          <w:rStyle w:val="312"/>
          <w:b/>
          <w:sz w:val="28"/>
          <w:szCs w:val="28"/>
          <w:u w:val="none"/>
        </w:rPr>
        <w:t xml:space="preserve">                           </w:t>
      </w:r>
      <w:r w:rsidR="00EF42A3">
        <w:rPr>
          <w:rStyle w:val="312"/>
          <w:b/>
          <w:sz w:val="28"/>
          <w:szCs w:val="28"/>
          <w:u w:val="none"/>
        </w:rPr>
        <w:t>7</w:t>
      </w:r>
      <w:r w:rsidR="008C1597" w:rsidRPr="00021711">
        <w:rPr>
          <w:rStyle w:val="312"/>
          <w:b/>
          <w:sz w:val="28"/>
          <w:szCs w:val="28"/>
          <w:u w:val="none"/>
        </w:rPr>
        <w:t>.</w:t>
      </w:r>
      <w:r w:rsidR="008C1597" w:rsidRPr="00021711">
        <w:rPr>
          <w:rStyle w:val="38"/>
          <w:b/>
          <w:sz w:val="28"/>
          <w:szCs w:val="28"/>
          <w:u w:val="none"/>
        </w:rPr>
        <w:t xml:space="preserve"> Взаимодействие и сотрудничество</w:t>
      </w:r>
    </w:p>
    <w:p w:rsidR="00E7320F" w:rsidRPr="002D0F8B" w:rsidRDefault="00E7320F" w:rsidP="00021711">
      <w:pPr>
        <w:pStyle w:val="31"/>
        <w:shd w:val="clear" w:color="auto" w:fill="auto"/>
        <w:spacing w:before="0" w:line="240" w:lineRule="auto"/>
        <w:rPr>
          <w:rStyle w:val="38"/>
          <w:sz w:val="28"/>
          <w:szCs w:val="28"/>
        </w:rPr>
      </w:pPr>
    </w:p>
    <w:p w:rsidR="008C1597" w:rsidRPr="002D0F8B" w:rsidRDefault="00021711" w:rsidP="00021711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C3132A" w:rsidRPr="002D0F8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3132A" w:rsidRPr="002D0F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132A" w:rsidRPr="002D0F8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3132A" w:rsidRPr="002D0F8B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C3132A" w:rsidRPr="002D0F8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 </w:t>
      </w:r>
      <w:r w:rsidR="008C1597" w:rsidRPr="002D0F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 w:rsidR="008C1597" w:rsidRPr="002D0F8B">
        <w:rPr>
          <w:rFonts w:ascii="Times New Roman" w:hAnsi="Times New Roman" w:cs="Times New Roman"/>
          <w:sz w:val="28"/>
          <w:szCs w:val="28"/>
        </w:rPr>
        <w:t xml:space="preserve"> взаи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модействует с органами управления; методическими центрами; образователь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ными учр</w:t>
      </w:r>
      <w:r w:rsidR="008C1597" w:rsidRPr="002D0F8B">
        <w:rPr>
          <w:rFonts w:ascii="Times New Roman" w:hAnsi="Times New Roman" w:cs="Times New Roman"/>
          <w:sz w:val="28"/>
          <w:szCs w:val="28"/>
        </w:rPr>
        <w:t>е</w:t>
      </w:r>
      <w:r w:rsidR="008C1597" w:rsidRPr="002D0F8B">
        <w:rPr>
          <w:rFonts w:ascii="Times New Roman" w:hAnsi="Times New Roman" w:cs="Times New Roman"/>
          <w:sz w:val="28"/>
          <w:szCs w:val="28"/>
        </w:rPr>
        <w:t>ждениями</w:t>
      </w:r>
      <w:r w:rsidR="002D0F8B" w:rsidRPr="002D0F8B">
        <w:rPr>
          <w:rFonts w:ascii="Times New Roman" w:hAnsi="Times New Roman" w:cs="Times New Roman"/>
          <w:sz w:val="28"/>
          <w:szCs w:val="28"/>
        </w:rPr>
        <w:t>; учреждениями культуры</w:t>
      </w:r>
      <w:r w:rsidR="008C1597" w:rsidRPr="002D0F8B">
        <w:rPr>
          <w:rFonts w:ascii="Times New Roman" w:hAnsi="Times New Roman" w:cs="Times New Roman"/>
          <w:sz w:val="28"/>
          <w:szCs w:val="28"/>
        </w:rPr>
        <w:t>. Такое сотрудничество не только расш</w:t>
      </w:r>
      <w:r w:rsidR="008C1597" w:rsidRPr="002D0F8B">
        <w:rPr>
          <w:rFonts w:ascii="Times New Roman" w:hAnsi="Times New Roman" w:cs="Times New Roman"/>
          <w:sz w:val="28"/>
          <w:szCs w:val="28"/>
        </w:rPr>
        <w:t>и</w:t>
      </w:r>
      <w:r w:rsidR="008C1597" w:rsidRPr="002D0F8B">
        <w:rPr>
          <w:rFonts w:ascii="Times New Roman" w:hAnsi="Times New Roman" w:cs="Times New Roman"/>
          <w:sz w:val="28"/>
          <w:szCs w:val="28"/>
        </w:rPr>
        <w:t>ряет рынок потребителей образовательных услуг, но и поднимает пре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стиж учреждения, его значимость в округе, городе, а главное - в глазах обу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чающихся и их родителей.</w:t>
      </w: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bookmarkStart w:id="3" w:name="bookmark4"/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B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3B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Организация образовательного процесса</w:t>
      </w:r>
    </w:p>
    <w:p w:rsidR="005F209E" w:rsidRPr="00137997" w:rsidRDefault="005F209E" w:rsidP="005F209E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4"/>
          <w:color w:val="000000" w:themeColor="text1"/>
          <w:sz w:val="28"/>
          <w:szCs w:val="28"/>
        </w:rPr>
        <w:t>Целюь</w:t>
      </w:r>
      <w:proofErr w:type="spellEnd"/>
      <w:r w:rsidRPr="00137997">
        <w:rPr>
          <w:rStyle w:val="4"/>
          <w:color w:val="000000" w:themeColor="text1"/>
          <w:sz w:val="28"/>
          <w:szCs w:val="28"/>
        </w:rPr>
        <w:t xml:space="preserve"> образовательной программы является: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ка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развития преемст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образовательных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грамм.</w:t>
      </w:r>
    </w:p>
    <w:p w:rsidR="005F209E" w:rsidRPr="00137997" w:rsidRDefault="005F209E" w:rsidP="005F209E">
      <w:pPr>
        <w:pStyle w:val="31"/>
        <w:shd w:val="clear" w:color="auto" w:fill="auto"/>
        <w:spacing w:before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37"/>
          <w:i/>
          <w:iCs/>
          <w:color w:val="000000" w:themeColor="text1"/>
          <w:sz w:val="28"/>
          <w:szCs w:val="28"/>
        </w:rPr>
        <w:t>Задачи: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ценностной ориентированности и личностной направленности дополнительного образования путем совершенствования организационных форм, методов и технологий деятельности «</w:t>
      </w:r>
      <w:r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ключевых компетенций как системы ун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версальных знаний, опыта самостоятельной деятельности и личной отве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венности.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мер ресурсного обеспечения развития образовательной де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предлагаемых в «</w:t>
      </w:r>
      <w:r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грамм, качества и доступности дополнительного обра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зования для детей разных групп и категорий.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роли «</w:t>
      </w:r>
      <w:r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фактора социальной ста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2B4B5E" w:rsidRPr="00E7320F" w:rsidRDefault="002B4B5E" w:rsidP="002B4B5E">
      <w:pPr>
        <w:shd w:val="clear" w:color="auto" w:fill="FFFFFF"/>
        <w:spacing w:before="100" w:beforeAutospacing="1"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</w:t>
      </w:r>
      <w:r w:rsidR="005F2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МБУ </w:t>
      </w:r>
      <w:proofErr w:type="gramStart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«Оберег»:</w:t>
      </w:r>
    </w:p>
    <w:p w:rsidR="002B4B5E" w:rsidRPr="00E7320F" w:rsidRDefault="002B4B5E" w:rsidP="002B4B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реализует авторские и модифицированные программы дополнительного о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разования;</w:t>
      </w:r>
    </w:p>
    <w:p w:rsidR="002B4B5E" w:rsidRPr="00E7320F" w:rsidRDefault="002B4B5E" w:rsidP="002B4B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образовательный процесс в соответствии с целями и задач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ми, определенными в Уставе;</w:t>
      </w:r>
    </w:p>
    <w:p w:rsidR="002B4B5E" w:rsidRPr="00E7320F" w:rsidRDefault="002B4B5E" w:rsidP="002B4B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 организует образовательный процесс, учебный план фо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мируется на основе авторских, модифицированных образовательных пр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грамм для учреждений дополнительного образования в соответствии с сан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тарно-гигиеническими требованиями и согласуется с Учредителем.</w:t>
      </w:r>
    </w:p>
    <w:bookmarkEnd w:id="3"/>
    <w:p w:rsidR="008C1597" w:rsidRPr="00137997" w:rsidRDefault="003B5CDF" w:rsidP="003B5CD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/>
        </w:rPr>
        <w:t xml:space="preserve">            </w:t>
      </w:r>
      <w:r w:rsidR="00E732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бразовательная программа </w:t>
      </w:r>
      <w:r w:rsidR="00C3132A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«Оберег»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собой, во-первых, компонент ресурсного обес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печения образовательной деятельности; во-вторых, разновидность программно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документа, на основании которого осуществляется управление и обеспече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качества образования в учрежд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как важнейший стратегический документ от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ражает:</w:t>
      </w:r>
    </w:p>
    <w:p w:rsidR="008C1597" w:rsidRPr="00137997" w:rsidRDefault="001379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12"/>
          <w:tab w:val="left" w:pos="1080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достигнутого 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 образовательной деятельности;</w:t>
      </w:r>
    </w:p>
    <w:p w:rsidR="008C1597" w:rsidRPr="00137997" w:rsidRDefault="001379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30"/>
          <w:tab w:val="left" w:pos="1080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желаемого будущего состояния, соответствующего по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требностям, возможностям и ценн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остям  </w:t>
      </w:r>
      <w:r w:rsidR="00C3132A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1597" w:rsidRPr="00137997" w:rsidRDefault="001379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21"/>
          <w:tab w:val="left" w:pos="1080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азработку стратегии и тактики перехода детского и педагогическ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коллектива </w:t>
      </w:r>
      <w:r w:rsidR="00C3132A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от достигнут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уровня к желаемому будущему;</w:t>
      </w:r>
    </w:p>
    <w:p w:rsidR="008C15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Уровень достижения целей и задач образовательной деятельности в пред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шествующий период 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хороший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что подтверждается результативно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стью деятельности. В качестве показателей результативности выступают:</w:t>
      </w:r>
    </w:p>
    <w:p w:rsidR="003B5CDF" w:rsidRPr="00137997" w:rsidRDefault="003B5CDF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Default="00137997" w:rsidP="00137997">
      <w:pPr>
        <w:pStyle w:val="a5"/>
        <w:shd w:val="clear" w:color="auto" w:fill="auto"/>
        <w:tabs>
          <w:tab w:val="left" w:pos="607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Выполнение образовательных программ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предшествующий период в учреждении реализовывалось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разова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тельных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общеразвивающих дополнительных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1</w:t>
      </w:r>
      <w:r w:rsidR="006A4ECE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совместите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Процент выполнения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развивающих дополнительных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 по учреждению состав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ляет 100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C1597" w:rsidRDefault="00137997" w:rsidP="00137997">
      <w:pPr>
        <w:pStyle w:val="a5"/>
        <w:shd w:val="clear" w:color="auto" w:fill="auto"/>
        <w:tabs>
          <w:tab w:val="left" w:pos="626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Усвоение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обучающимися</w:t>
      </w:r>
      <w:proofErr w:type="gram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образовательных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общеразвивающих дополнительных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 (уровень теорети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 xml:space="preserve">ческой и практической подготовки, </w:t>
      </w:r>
      <w:proofErr w:type="spell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общеучебные</w:t>
      </w:r>
      <w:proofErr w:type="spell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умения и навыки)</w:t>
      </w:r>
    </w:p>
    <w:p w:rsidR="008C1597" w:rsidRPr="00137997" w:rsidRDefault="00137997" w:rsidP="003B5CD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ходе итоговой диагностики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щихся</w:t>
      </w:r>
      <w:proofErr w:type="gram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выявлено:</w:t>
      </w:r>
    </w:p>
    <w:p w:rsidR="008C1597" w:rsidRPr="00137997" w:rsidRDefault="008C15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2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уровня теоретической и практической подготовки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чающихся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программным требованиям;</w:t>
      </w:r>
    </w:p>
    <w:p w:rsidR="008C1597" w:rsidRPr="00137997" w:rsidRDefault="008C15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прогнозируемых и реальных результатов образовател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деятельности;</w:t>
      </w:r>
    </w:p>
    <w:p w:rsidR="008C1597" w:rsidRPr="00137997" w:rsidRDefault="002D0F8B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</w:t>
      </w:r>
      <w:proofErr w:type="spellStart"/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 де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тей, позволяющая творчески 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их в процессе работы;</w:t>
      </w:r>
    </w:p>
    <w:p w:rsidR="008C1597" w:rsidRPr="00137997" w:rsidRDefault="008C15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592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хорошая степень владения процедурами творческой деятельности.</w:t>
      </w:r>
    </w:p>
    <w:p w:rsidR="008C1597" w:rsidRPr="00137997" w:rsidRDefault="00137997" w:rsidP="00137997">
      <w:pPr>
        <w:pStyle w:val="a5"/>
        <w:shd w:val="clear" w:color="auto" w:fill="auto"/>
        <w:tabs>
          <w:tab w:val="left" w:pos="591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Удовлетворенность обучающихся, педагогов и родителей жизнеде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тель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>ностью в учреждении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показывают исследования мнений родителей, педагогов и обуч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ся, содержание и деятельность учреждения вызывает у них полож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тельный от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клик и удовлетворенность. Занятия в большинстве детских об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единений учре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ждения вызывают интерес у детей и родителей. Об этом мо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 судить по не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скольким параметрам: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19"/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росту количества обучающихся 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объединениях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14"/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значительной роли родителей в укреплении материально-технической ба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3132A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48"/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высокой активности родителей в подготовке и проведении совмес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мероприятий, 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работе роди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тельского актива. </w:t>
      </w:r>
    </w:p>
    <w:p w:rsidR="008C1597" w:rsidRPr="00137997" w:rsidRDefault="008C1597" w:rsidP="00C3132A">
      <w:pPr>
        <w:pStyle w:val="a5"/>
        <w:shd w:val="clear" w:color="auto" w:fill="auto"/>
        <w:tabs>
          <w:tab w:val="left" w:pos="548"/>
          <w:tab w:val="left" w:pos="720"/>
          <w:tab w:val="left" w:pos="900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удовлетворенности всех участников образовательного 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цесса деятельностью учреждения является стабильность педагог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ческого и дет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ского коллективов, наличие органов  родительского сам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592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Личностные достижения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личностного развития обучающихся в процессе освоения ими образовательных программ показал, что: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6"/>
          <w:tab w:val="left" w:pos="1080"/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организационно-волевые, ориентационные и поведенческие кач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на 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>хорошем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24"/>
          <w:tab w:val="left" w:pos="1080"/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ценностно-эмоциональное отношение у большинства обучающихся к миру - положительное, принятие ими основных гуманистических норм, прояв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толерантности соответствует современным ценностям.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01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5.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Устойчивость интереса обучающихся к деятельности (сохранность кон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нгента, наличие положительных мотивов посещения занятий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 предшествующий период отмечался высокий интерес обучающихся к выбранному виду деятельности, о чем свидетельствовала высокая наполняе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мость учебных групп (не менее 85%) и сохранность контингента обуча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щихся (93%).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26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Отсутствие оттока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другие учреждения дополнител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ь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ного образования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другие образовательные учреждения является единичным. Основная причина - смена места жительства.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17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Репутация (имидж) учреждения в образовательной системе города</w:t>
      </w:r>
    </w:p>
    <w:p w:rsidR="008C1597" w:rsidRPr="00137997" w:rsidRDefault="00D1421E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D15EB5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="00D15EB5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D15EB5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D15EB5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="00D15EB5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учреждение с высокой репутацией в г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роде.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и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коллективы -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различных конф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ренций, 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конкурсов, выставок, акций,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семинаров, праздничных мероприятий. Мнение родителей также свидетельствует о хорошем имидже учреждения.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17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8.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Творческие достижения обучающихся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педагогов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137997" w:rsidRDefault="004D38F2" w:rsidP="004D38F2">
      <w:pPr>
        <w:pStyle w:val="a5"/>
        <w:shd w:val="clear" w:color="auto" w:fill="auto"/>
        <w:tabs>
          <w:tab w:val="left" w:leader="underscore" w:pos="1024"/>
          <w:tab w:val="left" w:leader="underscore" w:pos="2018"/>
          <w:tab w:val="left" w:pos="2642"/>
          <w:tab w:val="left" w:leader="underscore" w:pos="3045"/>
          <w:tab w:val="left" w:leader="underscore" w:pos="3539"/>
          <w:tab w:val="left" w:pos="5512"/>
          <w:tab w:val="left" w:leader="underscore" w:pos="594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 активные участники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региональных, международных мероприятий.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Участие обучающихся во всероссийской олимпиаде для дошкольников «Математика вокруг нас» (1 место)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Международная дистанционная олимпиада по математике «Математическая мозаика для дошкольников» (1 место).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Всероссийское тестирование «</w:t>
      </w:r>
      <w:proofErr w:type="spellStart"/>
      <w:r w:rsidRPr="004D38F2">
        <w:rPr>
          <w:rFonts w:ascii="Times New Roman" w:eastAsia="Times New Roman" w:hAnsi="Times New Roman" w:cs="Times New Roman"/>
          <w:sz w:val="28"/>
          <w:szCs w:val="28"/>
        </w:rPr>
        <w:t>ТоталТест</w:t>
      </w:r>
      <w:proofErr w:type="spellEnd"/>
      <w:r w:rsidRPr="004D38F2">
        <w:rPr>
          <w:rFonts w:ascii="Times New Roman" w:eastAsia="Times New Roman" w:hAnsi="Times New Roman" w:cs="Times New Roman"/>
          <w:sz w:val="28"/>
          <w:szCs w:val="28"/>
        </w:rPr>
        <w:t>» по окружающему миру (диплом победителя 1 степени)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участие в городском экологическом марафоне «Природа рядом с нами» конкурс «О диких зверях и домашних животных»</w:t>
      </w:r>
      <w:proofErr w:type="gramStart"/>
      <w:r w:rsidRPr="004D38F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D38F2">
        <w:rPr>
          <w:rFonts w:ascii="Times New Roman" w:eastAsia="Times New Roman" w:hAnsi="Times New Roman" w:cs="Times New Roman"/>
          <w:sz w:val="28"/>
          <w:szCs w:val="28"/>
        </w:rPr>
        <w:t>1 место- 2 чел, 2 место- 2 чел., 3 место- 2 чел.)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конкурс «Зеленый наряд Земли» (1 место- 1 чел, 2 место- 1 чел.)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</w:t>
      </w:r>
      <w:r w:rsidRPr="004D38F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4D38F2">
        <w:rPr>
          <w:sz w:val="28"/>
          <w:szCs w:val="28"/>
        </w:rPr>
        <w:t xml:space="preserve">в </w:t>
      </w:r>
      <w:r w:rsidRPr="004D38F2">
        <w:rPr>
          <w:rFonts w:ascii="Times New Roman" w:eastAsia="Times New Roman" w:hAnsi="Times New Roman"/>
          <w:sz w:val="28"/>
          <w:szCs w:val="28"/>
        </w:rPr>
        <w:t>выставке-конкурсе детского изобразительного искусства «Во</w:t>
      </w:r>
      <w:r w:rsidRPr="004D38F2">
        <w:rPr>
          <w:rFonts w:ascii="Times New Roman" w:eastAsia="Times New Roman" w:hAnsi="Times New Roman"/>
          <w:sz w:val="28"/>
          <w:szCs w:val="28"/>
        </w:rPr>
        <w:t>л</w:t>
      </w:r>
      <w:r w:rsidRPr="004D38F2">
        <w:rPr>
          <w:rFonts w:ascii="Times New Roman" w:eastAsia="Times New Roman" w:hAnsi="Times New Roman"/>
          <w:sz w:val="28"/>
          <w:szCs w:val="28"/>
        </w:rPr>
        <w:t>шебная палитра» в рамках 31 городского фестиваля детского и юношеского творчества «Наши таланты – родному краю»: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округ (дипломы  1-ой степени - 4,2-ой степени – 5,  3-ей степени - 2)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 (дипломы  1-ой степени - 2, 2-ой степени – 5,  3-ей степени - 2)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выставке декоративно-прикладного творчества «Золотой ларец» в рамках 31-го городского фестиваля детского и юношеского творчества «Наши таланты – родному краю: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округ (дипломы  1-ой степени - 3,2-ой степени – 3, 3-ей степени – 3, грамота «За творческие успехи» - 1)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 (грамота «За творческие успехи» - 2)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областном конкурсе детского и юношеского творчества по п</w:t>
      </w:r>
      <w:r w:rsidRPr="004D38F2">
        <w:rPr>
          <w:rFonts w:ascii="Times New Roman" w:eastAsia="Times New Roman" w:hAnsi="Times New Roman"/>
          <w:sz w:val="28"/>
          <w:szCs w:val="28"/>
        </w:rPr>
        <w:t>о</w:t>
      </w:r>
      <w:r w:rsidRPr="004D38F2">
        <w:rPr>
          <w:rFonts w:ascii="Times New Roman" w:eastAsia="Times New Roman" w:hAnsi="Times New Roman"/>
          <w:sz w:val="28"/>
          <w:szCs w:val="28"/>
        </w:rPr>
        <w:t>жарной и аварийно-спасательной тематике: грамота «За творческие успехи» - 3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городском экологическом марафоне «Природа рядом с нами»: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lastRenderedPageBreak/>
        <w:t>дипломы  1-ой степени - 1, 2-ой степени – 1, грамота «За творческие успехи» - 3)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конкурсе чтецов в рамках 31-го городского фестиваля детского и юношеского творчества «Наши таланты – родному краю: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округ (дипломы  1-ой степени – 1, дипломы 2-ой степени – 4,  3-ей степени – 1)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 (2-ой степени – 1,  3-ей степени – 2, грамота «За творческие успехи» - 3)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в </w:t>
      </w:r>
      <w:r w:rsidRPr="004D38F2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4D38F2">
        <w:rPr>
          <w:rFonts w:ascii="Times New Roman" w:eastAsia="Times New Roman" w:hAnsi="Times New Roman"/>
          <w:sz w:val="28"/>
          <w:szCs w:val="28"/>
        </w:rPr>
        <w:t xml:space="preserve"> международной олимпиаде по английскому языку от центра «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Мегаталант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>» - диплом 3 степени – 1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международной олимпиаде для педагогов от центра «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Мегат</w:t>
      </w:r>
      <w:r w:rsidRPr="004D38F2">
        <w:rPr>
          <w:rFonts w:ascii="Times New Roman" w:eastAsia="Times New Roman" w:hAnsi="Times New Roman"/>
          <w:sz w:val="28"/>
          <w:szCs w:val="28"/>
        </w:rPr>
        <w:t>а</w:t>
      </w:r>
      <w:r w:rsidRPr="004D38F2">
        <w:rPr>
          <w:rFonts w:ascii="Times New Roman" w:eastAsia="Times New Roman" w:hAnsi="Times New Roman"/>
          <w:sz w:val="28"/>
          <w:szCs w:val="28"/>
        </w:rPr>
        <w:t>лант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>» - диплом 2 степени – 1 (педагог)</w:t>
      </w:r>
    </w:p>
    <w:p w:rsid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D38F2">
        <w:rPr>
          <w:rFonts w:ascii="Times New Roman" w:hAnsi="Times New Roman" w:cs="Times New Roman"/>
          <w:sz w:val="28"/>
          <w:szCs w:val="28"/>
        </w:rPr>
        <w:t xml:space="preserve">Участие в городской акции «Подарок солдату» </w:t>
      </w:r>
    </w:p>
    <w:p w:rsidR="004D38F2" w:rsidRP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hAnsi="Times New Roman" w:cs="Times New Roman"/>
          <w:sz w:val="28"/>
          <w:szCs w:val="28"/>
        </w:rPr>
        <w:t>- Благодарственное письмо</w:t>
      </w:r>
      <w:r w:rsidRPr="004D38F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D38F2">
        <w:rPr>
          <w:rFonts w:ascii="Times New Roman" w:hAnsi="Times New Roman" w:cs="Times New Roman"/>
          <w:sz w:val="28"/>
          <w:szCs w:val="28"/>
        </w:rPr>
        <w:t>Участие в интеллектуально-познавательной маршрутной игре «На пути к тысячелетию» - грамота за участие</w:t>
      </w:r>
    </w:p>
    <w:p w:rsid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hAnsi="Times New Roman" w:cs="Times New Roman"/>
          <w:sz w:val="28"/>
          <w:szCs w:val="28"/>
        </w:rPr>
        <w:t>- Участие в городской акции « Школа добрых волшебников» - Благода</w:t>
      </w:r>
      <w:r w:rsidRPr="004D38F2">
        <w:rPr>
          <w:rFonts w:ascii="Times New Roman" w:hAnsi="Times New Roman" w:cs="Times New Roman"/>
          <w:sz w:val="28"/>
          <w:szCs w:val="28"/>
        </w:rPr>
        <w:t>р</w:t>
      </w:r>
      <w:r w:rsidRPr="004D38F2">
        <w:rPr>
          <w:rFonts w:ascii="Times New Roman" w:hAnsi="Times New Roman" w:cs="Times New Roman"/>
          <w:sz w:val="28"/>
          <w:szCs w:val="28"/>
        </w:rPr>
        <w:t>ственное письмо</w:t>
      </w:r>
    </w:p>
    <w:p w:rsidR="004D38F2" w:rsidRP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во Всероссийском конкурсе «Принципы методической работы п</w:t>
      </w:r>
      <w:r w:rsidRPr="004D38F2">
        <w:rPr>
          <w:rFonts w:ascii="Times New Roman" w:eastAsia="Times New Roman" w:hAnsi="Times New Roman"/>
          <w:sz w:val="28"/>
          <w:szCs w:val="28"/>
        </w:rPr>
        <w:t>е</w:t>
      </w:r>
      <w:r w:rsidRPr="004D38F2">
        <w:rPr>
          <w:rFonts w:ascii="Times New Roman" w:eastAsia="Times New Roman" w:hAnsi="Times New Roman"/>
          <w:sz w:val="28"/>
          <w:szCs w:val="28"/>
        </w:rPr>
        <w:t>дагога в условиях ФГОС» - диплом 1 степени – 1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в городском семинаре «Организация работы педагога-психолога с родителями» 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</w:t>
      </w:r>
      <w:proofErr w:type="gramStart"/>
      <w:r w:rsidRPr="004D38F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D38F2">
        <w:rPr>
          <w:rFonts w:ascii="Times New Roman" w:eastAsia="Times New Roman" w:hAnsi="Times New Roman"/>
          <w:sz w:val="28"/>
          <w:szCs w:val="28"/>
        </w:rPr>
        <w:t xml:space="preserve"> всероссийском 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вебинаре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 xml:space="preserve"> «Современные компьютерные технол</w:t>
      </w:r>
      <w:r w:rsidRPr="004D38F2">
        <w:rPr>
          <w:rFonts w:ascii="Times New Roman" w:eastAsia="Times New Roman" w:hAnsi="Times New Roman"/>
          <w:sz w:val="28"/>
          <w:szCs w:val="28"/>
        </w:rPr>
        <w:t>о</w:t>
      </w:r>
      <w:r w:rsidRPr="004D38F2">
        <w:rPr>
          <w:rFonts w:ascii="Times New Roman" w:eastAsia="Times New Roman" w:hAnsi="Times New Roman"/>
          <w:sz w:val="28"/>
          <w:szCs w:val="28"/>
        </w:rPr>
        <w:t>гии координации речевых нарушений»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</w:t>
      </w:r>
      <w:proofErr w:type="gramStart"/>
      <w:r w:rsidRPr="004D38F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D38F2">
        <w:rPr>
          <w:rFonts w:ascii="Times New Roman" w:eastAsia="Times New Roman" w:hAnsi="Times New Roman"/>
          <w:sz w:val="28"/>
          <w:szCs w:val="28"/>
        </w:rPr>
        <w:t xml:space="preserve"> всероссийском семинаре «Введение в логопедический </w:t>
      </w:r>
      <w:r w:rsidRPr="004D38F2">
        <w:rPr>
          <w:rFonts w:ascii="Times New Roman" w:eastAsia="Calibri" w:hAnsi="Times New Roman" w:cs="Times New Roman"/>
          <w:sz w:val="28"/>
          <w:szCs w:val="28"/>
        </w:rPr>
        <w:t>- Горо</w:t>
      </w:r>
      <w:r w:rsidRPr="004D38F2">
        <w:rPr>
          <w:rFonts w:ascii="Times New Roman" w:eastAsia="Calibri" w:hAnsi="Times New Roman" w:cs="Times New Roman"/>
          <w:sz w:val="28"/>
          <w:szCs w:val="28"/>
        </w:rPr>
        <w:t>д</w:t>
      </w: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ской экологический марафон «Природа рядом с нами», конкурс «Планета Земля – наш общий дом»: </w:t>
      </w:r>
      <w:r w:rsidRPr="004D38F2">
        <w:rPr>
          <w:rFonts w:ascii="Times New Roman" w:eastAsia="Times New Roman" w:hAnsi="Times New Roman"/>
          <w:sz w:val="28"/>
          <w:szCs w:val="28"/>
        </w:rPr>
        <w:t>дипломы  1-ой степени - 2, 2-ой степени – 2,  3-ей степени – 1, участие – 1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- Городской экологический марафон «Природа рядом с нами», конкурс «Удивительный мир цветов»: </w:t>
      </w:r>
      <w:r w:rsidRPr="004D38F2">
        <w:rPr>
          <w:rFonts w:ascii="Times New Roman" w:eastAsia="Times New Roman" w:hAnsi="Times New Roman"/>
          <w:sz w:val="28"/>
          <w:szCs w:val="28"/>
        </w:rPr>
        <w:t>дипломы  1-ой степени - 2, 2-ой степени – 1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Международный конкурс «Город оригами»: диплом лауреата, благода</w:t>
      </w:r>
      <w:r w:rsidRPr="004D38F2">
        <w:rPr>
          <w:rFonts w:ascii="Times New Roman" w:eastAsia="Times New Roman" w:hAnsi="Times New Roman"/>
          <w:sz w:val="28"/>
          <w:szCs w:val="28"/>
        </w:rPr>
        <w:t>р</w:t>
      </w:r>
      <w:r w:rsidRPr="004D38F2">
        <w:rPr>
          <w:rFonts w:ascii="Times New Roman" w:eastAsia="Times New Roman" w:hAnsi="Times New Roman"/>
          <w:sz w:val="28"/>
          <w:szCs w:val="28"/>
        </w:rPr>
        <w:t>ность педагогу (член жюри)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городской конкурс юных модельеров «Подиум-Перспектива»: диплом 2-ой степени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Областной фестиваль «Приметы моды 2017»: диплом в номинации «Ориг</w:t>
      </w:r>
      <w:r w:rsidRPr="004D38F2">
        <w:rPr>
          <w:rFonts w:ascii="Times New Roman" w:eastAsia="Times New Roman" w:hAnsi="Times New Roman"/>
          <w:sz w:val="28"/>
          <w:szCs w:val="28"/>
        </w:rPr>
        <w:t>и</w:t>
      </w:r>
      <w:r w:rsidRPr="004D38F2">
        <w:rPr>
          <w:rFonts w:ascii="Times New Roman" w:eastAsia="Times New Roman" w:hAnsi="Times New Roman"/>
          <w:sz w:val="28"/>
          <w:szCs w:val="28"/>
        </w:rPr>
        <w:t>нальность идеи»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Всероссийский творческий конкурс «Птичий переполох»: лауреат 1 степ</w:t>
      </w:r>
      <w:r w:rsidRPr="004D38F2">
        <w:rPr>
          <w:rFonts w:ascii="Times New Roman" w:eastAsia="Times New Roman" w:hAnsi="Times New Roman"/>
          <w:sz w:val="28"/>
          <w:szCs w:val="28"/>
        </w:rPr>
        <w:t>е</w:t>
      </w:r>
      <w:r w:rsidRPr="004D38F2">
        <w:rPr>
          <w:rFonts w:ascii="Times New Roman" w:eastAsia="Times New Roman" w:hAnsi="Times New Roman"/>
          <w:sz w:val="28"/>
          <w:szCs w:val="28"/>
        </w:rPr>
        <w:t>ни, диплом куратора, за подготовку победителя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Всероссийская викторина для дошкольников «Путешествие в 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Грамотеево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>»: диплом лауреата 1 степени –2, диплом куратора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lastRenderedPageBreak/>
        <w:t>- Международная олимпиада «Педагогические технологии для реализации требований ФГОС»: диплом 1-ой степени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>- Всероссийская олимпиада по английскому языку: диплом 3 степени – 1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>-5 Международная олимпиада по английскому языку: диплом 3 степени- 1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proofErr w:type="spellStart"/>
      <w:r w:rsidRPr="004D38F2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 «Компьютерная графика и дизайн в образовательном процессе»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proofErr w:type="spellStart"/>
      <w:r w:rsidRPr="004D38F2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 «Как стать онлайн-репетитором: учимся проводить ур</w:t>
      </w:r>
      <w:r w:rsidRPr="004D38F2">
        <w:rPr>
          <w:rFonts w:ascii="Times New Roman" w:eastAsia="Calibri" w:hAnsi="Times New Roman" w:cs="Times New Roman"/>
          <w:sz w:val="28"/>
          <w:szCs w:val="28"/>
        </w:rPr>
        <w:t>о</w:t>
      </w:r>
      <w:r w:rsidRPr="004D38F2">
        <w:rPr>
          <w:rFonts w:ascii="Times New Roman" w:eastAsia="Calibri" w:hAnsi="Times New Roman" w:cs="Times New Roman"/>
          <w:sz w:val="28"/>
          <w:szCs w:val="28"/>
        </w:rPr>
        <w:t>ки в сети»</w:t>
      </w:r>
    </w:p>
    <w:p w:rsidR="008C1597" w:rsidRPr="004D38F2" w:rsidRDefault="004D38F2" w:rsidP="004D38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>- «11 Саммит психологов в Санкт-Петербурге»: «</w:t>
      </w:r>
      <w:r w:rsidRPr="004D38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Использование методов арт-терапии в работе педагога-психолога».</w:t>
      </w:r>
    </w:p>
    <w:p w:rsidR="008C1597" w:rsidRPr="00137997" w:rsidRDefault="00BF042E" w:rsidP="004D38F2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достижения обучающихся 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педагогов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свидетельствуют о наличии </w:t>
      </w:r>
      <w:r w:rsidR="008F580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8F580B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="008F580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благоприятного психологического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микрокл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спо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>собствующего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раскрепощению ребенка и раскрытию потенциал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и педагогов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5CDF" w:rsidRDefault="003B5CDF" w:rsidP="00573D67">
      <w:pPr>
        <w:pStyle w:val="10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Default="003B5CDF" w:rsidP="00573D67">
      <w:pPr>
        <w:pStyle w:val="10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Концептуальные основы</w:t>
      </w:r>
    </w:p>
    <w:p w:rsidR="003B5CDF" w:rsidRPr="00137997" w:rsidRDefault="003B5CDF" w:rsidP="00573D67">
      <w:pPr>
        <w:pStyle w:val="10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процесс в учреждении представляет собой целос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и сложную систему. Образовательная политика </w:t>
      </w:r>
      <w:r w:rsidR="00B820AC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20AC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B820AC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зируется на следующих</w:t>
      </w:r>
      <w:r w:rsidRPr="00137997">
        <w:rPr>
          <w:rStyle w:val="210"/>
          <w:color w:val="000000" w:themeColor="text1"/>
          <w:sz w:val="28"/>
          <w:szCs w:val="28"/>
        </w:rPr>
        <w:t xml:space="preserve"> принципах: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8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(предполагает доступность всех видов деятельности и бес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платность освоения программ, включенных в учебный план);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Добровольности (в выборе вида деятельности, образовательной 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граммы);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Преемственности (предполагает преемственность базового и дополни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тельного образования, соотнесение содержания дополнительных образ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программ со стандартами общего образования, преемстве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ность между уровнями реализации образовательных программ);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деятельности (предполагает добровольность включения обу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чающихся в ту или иную деятельность при наличии доступных, поня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ных и осознанных целей);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 (предполагает специально организованную деятель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по развитию способностей, качеств личности в соответствии с природ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ными задатками, склонностями, фантазией и жизненным оп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том);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60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Вариативности (предполагает разграничение программ по заданным</w:t>
      </w:r>
      <w:r w:rsidRPr="00137997">
        <w:rPr>
          <w:rStyle w:val="6"/>
          <w:color w:val="000000" w:themeColor="text1"/>
          <w:sz w:val="28"/>
          <w:szCs w:val="28"/>
        </w:rPr>
        <w:t xml:space="preserve"> ре</w:t>
      </w:r>
      <w:r w:rsidRPr="00137997">
        <w:rPr>
          <w:rStyle w:val="6"/>
          <w:color w:val="000000" w:themeColor="text1"/>
          <w:sz w:val="28"/>
          <w:szCs w:val="28"/>
        </w:rPr>
        <w:softHyphen/>
        <w:t>зультатам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зависимости от потребностей, возможностей и способ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ностей детей: программы углубленного изучения предметов,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граммы озна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комительного уровня, программы для способных и одаре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ных детей, програм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 для детей с ограниченными физическими во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можностями)</w:t>
      </w:r>
      <w:proofErr w:type="gramEnd"/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7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и сотворчества (детей и взрослых, детей друг с другом);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82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Демократичности (в управлении учреждением, в системах общения).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Дополнительное образование обучающихся, реализуемое </w:t>
      </w:r>
      <w:r w:rsidR="00B820AC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20AC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Центром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выполняет следующие</w:t>
      </w:r>
      <w:r w:rsidRPr="00137997">
        <w:rPr>
          <w:rStyle w:val="210"/>
          <w:color w:val="000000" w:themeColor="text1"/>
          <w:sz w:val="28"/>
          <w:szCs w:val="28"/>
        </w:rPr>
        <w:t xml:space="preserve"> функции:</w:t>
      </w:r>
      <w:proofErr w:type="gramEnd"/>
    </w:p>
    <w:p w:rsidR="008C1597" w:rsidRPr="00137997" w:rsidRDefault="00274EB3" w:rsidP="00274EB3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</w:t>
      </w:r>
    </w:p>
    <w:p w:rsidR="008C1597" w:rsidRPr="00137997" w:rsidRDefault="008C1597" w:rsidP="00274EB3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удовлетворение: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6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спроса (требования социума, формирующиеся на стыке культ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ры, образования и здоровья населения).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1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Родительского спроса (представления о том, что необходимо или что нед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стает их ребенку: занятость по времени, образование по дополнительным предметам, решение проблем неполной семьи, престижность занятий, здор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вье).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1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спроса (удовлетворение потребности познавательного и лич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ностного развития, содержательный досуг, времяпрепровождение).</w:t>
      </w:r>
    </w:p>
    <w:p w:rsidR="008C1597" w:rsidRPr="00137997" w:rsidRDefault="00274EB3" w:rsidP="00274EB3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Психологическая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1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- создание образовательной среды, обеспечивающей условия для физического и психического развития обучающихся (реализация своих инте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ресов, приобретение умений и навыков, самоутверждение,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самоактуал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зация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Компенсаторная - психологическая компенсация неудач в семье, школе.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Релаксационная - возможность отдохнуть от жесткой регламентации повед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ния в семье и школе.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Консультационная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родителей и обучающихся.</w:t>
      </w:r>
    </w:p>
    <w:p w:rsidR="008C1597" w:rsidRPr="00137997" w:rsidRDefault="00274EB3" w:rsidP="00274EB3">
      <w:pPr>
        <w:pStyle w:val="31"/>
        <w:shd w:val="clear" w:color="auto" w:fill="auto"/>
        <w:tabs>
          <w:tab w:val="left" w:pos="900"/>
          <w:tab w:val="left" w:pos="1080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Образовательная</w:t>
      </w:r>
    </w:p>
    <w:p w:rsidR="008C1597" w:rsidRPr="00137997" w:rsidRDefault="00274EB3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92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 по дополнительным образовательным программам;</w:t>
      </w:r>
    </w:p>
    <w:p w:rsidR="008C1597" w:rsidRPr="00137997" w:rsidRDefault="00274EB3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92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довлетворение познавательного интереса обучающихся преимуществен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от 6 до 18 лет;</w:t>
      </w:r>
    </w:p>
    <w:p w:rsidR="008C1597" w:rsidRDefault="00274EB3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оциализация - общение со сверстниками, самоутверждение, самоопре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деление (найти себя в разных видах деятельности), обогащение обществе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ным опытом, становление ребенка как личности, приобретение возможности и спо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собности быть не только объектом, но и субъектом социальных возде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ствий.</w:t>
      </w:r>
    </w:p>
    <w:p w:rsidR="00274EB3" w:rsidRPr="00137997" w:rsidRDefault="00274EB3" w:rsidP="00274EB3">
      <w:pPr>
        <w:pStyle w:val="a5"/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200"/>
          <w:color w:val="000000" w:themeColor="text1"/>
          <w:sz w:val="28"/>
          <w:szCs w:val="28"/>
        </w:rPr>
        <w:t>Предназначение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имеет 2 аспекта:</w:t>
      </w:r>
    </w:p>
    <w:p w:rsidR="008C1597" w:rsidRPr="00137997" w:rsidRDefault="008C1597" w:rsidP="00274EB3">
      <w:pPr>
        <w:pStyle w:val="a5"/>
        <w:numPr>
          <w:ilvl w:val="0"/>
          <w:numId w:val="35"/>
        </w:numPr>
        <w:shd w:val="clear" w:color="auto" w:fill="auto"/>
        <w:tabs>
          <w:tab w:val="left" w:pos="596"/>
          <w:tab w:val="left" w:pos="1080"/>
        </w:tabs>
        <w:spacing w:after="0" w:line="240" w:lineRule="auto"/>
        <w:ind w:left="0" w:hanging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дополнительных образовательных у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слуг детям преимуще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 от 3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лет;</w:t>
      </w:r>
    </w:p>
    <w:p w:rsidR="008C1597" w:rsidRPr="00137997" w:rsidRDefault="008C1597" w:rsidP="00274EB3">
      <w:pPr>
        <w:pStyle w:val="a5"/>
        <w:numPr>
          <w:ilvl w:val="0"/>
          <w:numId w:val="35"/>
        </w:numPr>
        <w:shd w:val="clear" w:color="auto" w:fill="auto"/>
        <w:tabs>
          <w:tab w:val="left" w:pos="649"/>
          <w:tab w:val="left" w:pos="1080"/>
        </w:tabs>
        <w:spacing w:after="0" w:line="240" w:lineRule="auto"/>
        <w:ind w:left="0" w:hanging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творческого развития ребенка, его адаптации и соци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лизации.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</w:t>
      </w:r>
      <w:r w:rsidRPr="00137997">
        <w:rPr>
          <w:rStyle w:val="200"/>
          <w:color w:val="000000" w:themeColor="text1"/>
          <w:sz w:val="28"/>
          <w:szCs w:val="28"/>
        </w:rPr>
        <w:t xml:space="preserve"> ценностных приоритетов и основных тенденций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я дополнительного образования 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выступают: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качества и эффективности дополнительного образования детей;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дополнительного образования (обеспечение права 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преимущественно от 3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 на получение качествен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дополнительного образования вне зависимости от места жительства и уровня доходов родителей);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личностно-ориентированный подход как базовая ценностная орие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тация в выстраивании взаимоотношения обучающихся и педагогов дополн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образования, позволяющая воспитанникам достигать успешности и полноцен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личностного развития;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1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 образования за счет введения в образовательный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 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 </w:t>
      </w:r>
      <w:r w:rsidR="00CF39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направленностей;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открытость системы дополнительного образования 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рег»»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инновационных проектов и программ.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это,</w:t>
      </w:r>
      <w:r w:rsidRPr="00137997">
        <w:rPr>
          <w:rStyle w:val="51"/>
          <w:color w:val="000000" w:themeColor="text1"/>
          <w:sz w:val="28"/>
          <w:szCs w:val="28"/>
        </w:rPr>
        <w:t xml:space="preserve"> </w:t>
      </w:r>
      <w:r w:rsidRPr="00137997">
        <w:rPr>
          <w:rStyle w:val="4"/>
          <w:color w:val="000000" w:themeColor="text1"/>
          <w:sz w:val="28"/>
          <w:szCs w:val="28"/>
        </w:rPr>
        <w:t>целью образовательной программы является: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ние ка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вития преемст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8C1597" w:rsidRPr="005F209E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Style w:val="37"/>
          <w:i/>
          <w:iCs/>
          <w:color w:val="000000" w:themeColor="text1"/>
          <w:sz w:val="28"/>
          <w:szCs w:val="28"/>
          <w:u w:val="none"/>
        </w:rPr>
        <w:t>Условия реализации программы: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4"/>
          <w:color w:val="000000" w:themeColor="text1"/>
          <w:sz w:val="28"/>
          <w:szCs w:val="28"/>
        </w:rPr>
        <w:t>социально-психологические</w:t>
      </w:r>
      <w:r w:rsidRPr="00137997">
        <w:rPr>
          <w:rStyle w:val="51"/>
          <w:color w:val="000000" w:themeColor="text1"/>
          <w:sz w:val="28"/>
          <w:szCs w:val="28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благоприятной атмосферы для ин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новационной педагогической деятельности; разработка системы мотив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ции и стимулирования творческой инициативы, поддержки новых начин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ний;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4"/>
          <w:color w:val="000000" w:themeColor="text1"/>
          <w:sz w:val="28"/>
          <w:szCs w:val="28"/>
        </w:rPr>
        <w:t>научно-методические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: создание обоснованной структуры образов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программы, этапов ее разработки, коррекции и контроля; формир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вание готовности педагогов к освоению программной технологии;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4"/>
          <w:color w:val="000000" w:themeColor="text1"/>
          <w:sz w:val="28"/>
          <w:szCs w:val="28"/>
        </w:rPr>
        <w:t>организационно-управленчески</w:t>
      </w:r>
      <w:r w:rsidR="00783376" w:rsidRPr="00137997">
        <w:rPr>
          <w:rStyle w:val="4"/>
          <w:color w:val="000000" w:themeColor="text1"/>
          <w:sz w:val="28"/>
          <w:szCs w:val="28"/>
        </w:rPr>
        <w:t>е</w:t>
      </w:r>
      <w:r w:rsidRPr="00137997">
        <w:rPr>
          <w:rStyle w:val="4"/>
          <w:color w:val="000000" w:themeColor="text1"/>
          <w:sz w:val="28"/>
          <w:szCs w:val="28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управленческого мех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низма с четким распределением прав, обязанностей и ответственности суб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образо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вательного процесса за целенаправленность и результативность деятельности;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Style w:val="4"/>
          <w:color w:val="000000" w:themeColor="text1"/>
          <w:sz w:val="28"/>
          <w:szCs w:val="28"/>
        </w:rPr>
        <w:t>нормативно-правовые</w:t>
      </w:r>
      <w:proofErr w:type="gramEnd"/>
      <w:r w:rsidRPr="00137997">
        <w:rPr>
          <w:rStyle w:val="4"/>
          <w:color w:val="000000" w:themeColor="text1"/>
          <w:sz w:val="28"/>
          <w:szCs w:val="28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придание образовательной программе статуса стратегического документа, создание локальных актов регламентирующего ха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рактера;</w:t>
      </w:r>
    </w:p>
    <w:p w:rsidR="008C1597" w:rsidRPr="00137997" w:rsidRDefault="008C1597" w:rsidP="008C1597">
      <w:pPr>
        <w:pStyle w:val="a5"/>
        <w:shd w:val="clear" w:color="auto" w:fill="auto"/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33"/>
          <w:color w:val="000000" w:themeColor="text1"/>
          <w:sz w:val="28"/>
          <w:szCs w:val="28"/>
        </w:rPr>
        <w:t xml:space="preserve">- </w:t>
      </w:r>
      <w:r w:rsidRPr="00137997">
        <w:rPr>
          <w:rStyle w:val="23"/>
          <w:color w:val="000000" w:themeColor="text1"/>
          <w:sz w:val="28"/>
          <w:szCs w:val="28"/>
        </w:rPr>
        <w:t>финансовые условия</w:t>
      </w:r>
      <w:r w:rsidRPr="0013799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материальной базы на основе рацио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нального сочетания бюджетных и внебюджетных средств.</w:t>
      </w:r>
    </w:p>
    <w:p w:rsidR="008C1597" w:rsidRPr="00137997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Style w:val="36"/>
          <w:i/>
          <w:iCs/>
          <w:color w:val="000000" w:themeColor="text1"/>
          <w:sz w:val="28"/>
          <w:szCs w:val="28"/>
          <w:u w:val="none"/>
        </w:rPr>
        <w:t>Мероприятия по обеспечению реализации образовательной програ</w:t>
      </w:r>
      <w:r w:rsidRPr="005F209E">
        <w:rPr>
          <w:rStyle w:val="36"/>
          <w:i/>
          <w:iCs/>
          <w:color w:val="000000" w:themeColor="text1"/>
          <w:sz w:val="28"/>
          <w:szCs w:val="28"/>
          <w:u w:val="none"/>
        </w:rPr>
        <w:t>м</w:t>
      </w:r>
      <w:r w:rsidRPr="005F209E">
        <w:rPr>
          <w:rStyle w:val="36"/>
          <w:i/>
          <w:iCs/>
          <w:color w:val="000000" w:themeColor="text1"/>
          <w:sz w:val="28"/>
          <w:szCs w:val="28"/>
          <w:u w:val="none"/>
        </w:rPr>
        <w:t>мы</w:t>
      </w:r>
      <w:r w:rsidRPr="00137997">
        <w:rPr>
          <w:rStyle w:val="36"/>
          <w:i/>
          <w:iCs/>
          <w:color w:val="000000" w:themeColor="text1"/>
          <w:sz w:val="28"/>
          <w:szCs w:val="28"/>
        </w:rPr>
        <w:t>:</w:t>
      </w:r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3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Ежегодное проведение мониторинга потребности детей в дополн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образовании и дополнительных образовательных услугах).</w:t>
      </w:r>
      <w:proofErr w:type="gramEnd"/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4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пакета методических приложений к образовательным 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граммам.</w:t>
      </w:r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25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проблемных семинаров, заседаний педагогических сов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тов по проблеме модернизации образования.</w:t>
      </w:r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15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осуществление системы семинаров, кр</w:t>
      </w:r>
      <w:r w:rsidR="00F836F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углых столов,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мастер-классов по проблемам дополнительного образования.</w:t>
      </w:r>
    </w:p>
    <w:p w:rsidR="00F836F6" w:rsidRPr="00137997" w:rsidRDefault="00F836F6" w:rsidP="00F836F6">
      <w:pPr>
        <w:pStyle w:val="a5"/>
        <w:shd w:val="clear" w:color="auto" w:fill="auto"/>
        <w:tabs>
          <w:tab w:val="left" w:pos="615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6F6" w:rsidRPr="00137997" w:rsidRDefault="00F836F6" w:rsidP="00F836F6">
      <w:pPr>
        <w:pStyle w:val="a5"/>
        <w:shd w:val="clear" w:color="auto" w:fill="auto"/>
        <w:tabs>
          <w:tab w:val="left" w:pos="615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36"/>
          <w:i/>
          <w:iCs/>
          <w:color w:val="000000" w:themeColor="text1"/>
          <w:sz w:val="28"/>
          <w:szCs w:val="28"/>
        </w:rPr>
        <w:t>Ожидаемые результаты реализации прогр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аммы: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расширение возможностей для творческого развития лично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ребёнка, реализации его интересов, обеспечения более широкой 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ступно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сти дополнительного образования для детей 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путём увеличения перечня дополнительных образовательных услуг.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34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эффективности дополнительного образования де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 на основе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вития преемственности и интеграции основных и дополнительных образов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полезной занятости детей и подростков.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творческого потенциала детей и педагогов дополнител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образования, усиление его привлекательности для подростков посре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внедрения новых информационных технологий в образовательный процесс 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ресурсного обеспечения системы дополнительного обр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зова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38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спектра дополнительных образовательных программ, улуч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шение качества проведения массовых мероприятий и решения организ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цион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вопросов.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образовательной программы осуществляют педа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гогический совет и администрация 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(анализ хода 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образовательной программы; внесение необходимых корректив; координация взаимодействия заинтересованных участников образовательн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го процесса; информирование общественности о ходе реализации програ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мы).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Default="005F209E" w:rsidP="008C1597">
      <w:pPr>
        <w:pStyle w:val="21"/>
        <w:keepNext/>
        <w:keepLines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6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деятельности</w:t>
      </w:r>
      <w:bookmarkEnd w:id="4"/>
    </w:p>
    <w:p w:rsidR="005F209E" w:rsidRPr="00137997" w:rsidRDefault="005F209E" w:rsidP="008C1597">
      <w:pPr>
        <w:pStyle w:val="21"/>
        <w:keepNext/>
        <w:keepLines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5F209E">
      <w:pPr>
        <w:pStyle w:val="a5"/>
        <w:shd w:val="clear" w:color="auto" w:fill="auto"/>
        <w:spacing w:after="0" w:line="240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образования в учреждении определяется с 4-х позиций:</w:t>
      </w:r>
    </w:p>
    <w:p w:rsidR="008C1597" w:rsidRPr="00CF39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Как педагогическая модель социального заказа (государственного зака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</w:t>
      </w:r>
      <w:r w:rsidRPr="00CF3997">
        <w:rPr>
          <w:rFonts w:ascii="Times New Roman" w:hAnsi="Times New Roman" w:cs="Times New Roman"/>
          <w:sz w:val="28"/>
          <w:szCs w:val="28"/>
        </w:rPr>
        <w:t>, потребностей обучающихся, ожиданий родителей, профессионал</w:t>
      </w:r>
      <w:r w:rsidRPr="00CF3997">
        <w:rPr>
          <w:rFonts w:ascii="Times New Roman" w:hAnsi="Times New Roman" w:cs="Times New Roman"/>
          <w:sz w:val="28"/>
          <w:szCs w:val="28"/>
        </w:rPr>
        <w:t>ь</w:t>
      </w:r>
      <w:r w:rsidRPr="00CF3997">
        <w:rPr>
          <w:rFonts w:ascii="Times New Roman" w:hAnsi="Times New Roman" w:cs="Times New Roman"/>
          <w:sz w:val="28"/>
          <w:szCs w:val="28"/>
        </w:rPr>
        <w:t>но- педагогических потребностей педагогов, требований и ожиданий образователь</w:t>
      </w:r>
      <w:r w:rsidRPr="00CF3997">
        <w:rPr>
          <w:rFonts w:ascii="Times New Roman" w:hAnsi="Times New Roman" w:cs="Times New Roman"/>
          <w:sz w:val="28"/>
          <w:szCs w:val="28"/>
        </w:rPr>
        <w:softHyphen/>
        <w:t>ных учреждений).</w:t>
      </w:r>
    </w:p>
    <w:p w:rsidR="008C1597" w:rsidRPr="00CF39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Как модель планирования и организации образовательного процесса, представленную учебным планом на конкретный учебный год.</w:t>
      </w:r>
    </w:p>
    <w:p w:rsidR="008C1597" w:rsidRPr="00CF39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Как</w:t>
      </w:r>
      <w:r w:rsidRPr="00CF3997">
        <w:rPr>
          <w:rFonts w:ascii="Times New Roman" w:hAnsi="Times New Roman" w:cs="Times New Roman"/>
          <w:sz w:val="28"/>
          <w:szCs w:val="28"/>
        </w:rPr>
        <w:tab/>
        <w:t>система,  отражающая  спрос  на конкретные программы допо</w:t>
      </w:r>
      <w:r w:rsidRPr="00CF3997">
        <w:rPr>
          <w:rFonts w:ascii="Times New Roman" w:hAnsi="Times New Roman" w:cs="Times New Roman"/>
          <w:sz w:val="28"/>
          <w:szCs w:val="28"/>
        </w:rPr>
        <w:t>л</w:t>
      </w:r>
      <w:r w:rsidRPr="00CF3997">
        <w:rPr>
          <w:rFonts w:ascii="Times New Roman" w:hAnsi="Times New Roman" w:cs="Times New Roman"/>
          <w:sz w:val="28"/>
          <w:szCs w:val="28"/>
        </w:rPr>
        <w:t>ни</w:t>
      </w:r>
      <w:r w:rsidRPr="00CF3997">
        <w:rPr>
          <w:rFonts w:ascii="Times New Roman" w:hAnsi="Times New Roman" w:cs="Times New Roman"/>
          <w:sz w:val="28"/>
          <w:szCs w:val="28"/>
        </w:rPr>
        <w:softHyphen/>
        <w:t>тельного образования - набор и соотношение предлагаемых предм</w:t>
      </w:r>
      <w:r w:rsidRPr="00CF3997">
        <w:rPr>
          <w:rFonts w:ascii="Times New Roman" w:hAnsi="Times New Roman" w:cs="Times New Roman"/>
          <w:sz w:val="28"/>
          <w:szCs w:val="28"/>
        </w:rPr>
        <w:t>е</w:t>
      </w:r>
      <w:r w:rsidRPr="00CF3997">
        <w:rPr>
          <w:rFonts w:ascii="Times New Roman" w:hAnsi="Times New Roman" w:cs="Times New Roman"/>
          <w:sz w:val="28"/>
          <w:szCs w:val="28"/>
        </w:rPr>
        <w:t>тов по 5 направлениям деятельности.</w:t>
      </w:r>
    </w:p>
    <w:p w:rsidR="008C15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Как учебный материал, включающий образовательные программы дет</w:t>
      </w:r>
      <w:r w:rsidRPr="00CF3997">
        <w:rPr>
          <w:rFonts w:ascii="Times New Roman" w:hAnsi="Times New Roman" w:cs="Times New Roman"/>
          <w:sz w:val="28"/>
          <w:szCs w:val="28"/>
        </w:rPr>
        <w:softHyphen/>
        <w:t>ских объединений, учебные пособия, рекомендации.</w:t>
      </w:r>
    </w:p>
    <w:p w:rsidR="009E4B4B" w:rsidRPr="00CF3997" w:rsidRDefault="009E4B4B" w:rsidP="009E4B4B">
      <w:pPr>
        <w:pStyle w:val="a5"/>
        <w:shd w:val="clear" w:color="auto" w:fill="auto"/>
        <w:tabs>
          <w:tab w:val="left" w:pos="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1. </w:t>
      </w:r>
      <w:r w:rsidRPr="00783376">
        <w:rPr>
          <w:rFonts w:ascii="Times New Roman" w:hAnsi="Times New Roman" w:cs="Times New Roman"/>
          <w:sz w:val="28"/>
          <w:szCs w:val="28"/>
          <w:u w:val="single"/>
        </w:rPr>
        <w:t>Характеристика социального заказа на образовательные услуги</w:t>
      </w:r>
    </w:p>
    <w:p w:rsidR="008C1597" w:rsidRPr="00783376" w:rsidRDefault="00C112D2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proofErr w:type="gramStart"/>
      <w:r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>а</w:t>
      </w: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 г. Курска и 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 доступен  большинству обучающихся</w:t>
      </w:r>
      <w:r w:rsidRPr="001C0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Одна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 xml:space="preserve">ко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«Оберег»»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- открытое творческое образовательное пространство для всех детей города, независимо от конкретного микрорайона проживания.</w:t>
      </w:r>
    </w:p>
    <w:p w:rsidR="008C1597" w:rsidRPr="006A4ECE" w:rsidRDefault="00CF39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дание окружают </w:t>
      </w:r>
      <w:r w:rsidR="00906DD9" w:rsidRPr="00906DD9">
        <w:rPr>
          <w:rFonts w:ascii="Times New Roman" w:hAnsi="Times New Roman" w:cs="Times New Roman"/>
          <w:sz w:val="28"/>
          <w:szCs w:val="28"/>
        </w:rPr>
        <w:t>Гаражный кооператив,</w:t>
      </w:r>
      <w:r w:rsidR="006A4ECE">
        <w:rPr>
          <w:rFonts w:ascii="Times New Roman" w:hAnsi="Times New Roman" w:cs="Times New Roman"/>
          <w:sz w:val="28"/>
          <w:szCs w:val="28"/>
        </w:rPr>
        <w:t xml:space="preserve"> </w:t>
      </w:r>
      <w:r w:rsidR="00906DD9" w:rsidRPr="00906DD9">
        <w:rPr>
          <w:rFonts w:ascii="Times New Roman" w:hAnsi="Times New Roman" w:cs="Times New Roman"/>
          <w:sz w:val="28"/>
          <w:szCs w:val="28"/>
        </w:rPr>
        <w:t>КГБ Поликлиника №3, МБОУ «Средняя общеобразовательная школа №29»,</w:t>
      </w:r>
      <w:r w:rsidR="00906D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ECE" w:rsidRPr="006A4ECE">
        <w:rPr>
          <w:rFonts w:ascii="Times New Roman" w:hAnsi="Times New Roman" w:cs="Times New Roman"/>
          <w:sz w:val="28"/>
          <w:szCs w:val="28"/>
        </w:rPr>
        <w:t>Дворец Молодежи.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Роль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>а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Pr="00783376">
        <w:rPr>
          <w:rFonts w:ascii="Times New Roman" w:hAnsi="Times New Roman" w:cs="Times New Roman"/>
          <w:sz w:val="28"/>
          <w:szCs w:val="28"/>
        </w:rPr>
        <w:t>, как учреждения дополни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тельного образования детей, приобретает особое значение. Учреждение являет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ся необходимым компонентом в образовательном пространстве округа. А со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хранение бе</w:t>
      </w:r>
      <w:r w:rsidRPr="00783376">
        <w:rPr>
          <w:rFonts w:ascii="Times New Roman" w:hAnsi="Times New Roman" w:cs="Times New Roman"/>
          <w:sz w:val="28"/>
          <w:szCs w:val="28"/>
        </w:rPr>
        <w:t>с</w:t>
      </w:r>
      <w:r w:rsidRPr="00783376">
        <w:rPr>
          <w:rFonts w:ascii="Times New Roman" w:hAnsi="Times New Roman" w:cs="Times New Roman"/>
          <w:sz w:val="28"/>
          <w:szCs w:val="28"/>
        </w:rPr>
        <w:t>платных детских объединений становится жизненно важным и не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обходимым условием для образовательного процесса и организации свободного времени детей, обеспечивающим реально действенную социально-педагогическую защиту школьников.</w:t>
      </w:r>
    </w:p>
    <w:p w:rsidR="008C1597" w:rsidRPr="00F836F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color w:val="FF0000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в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>е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F836F6" w:rsidRPr="00C3132A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 xml:space="preserve">получают около </w:t>
      </w:r>
      <w:r w:rsidR="009E4B4B">
        <w:rPr>
          <w:rFonts w:ascii="Times New Roman" w:hAnsi="Times New Roman" w:cs="Times New Roman"/>
          <w:sz w:val="28"/>
          <w:szCs w:val="28"/>
        </w:rPr>
        <w:t>650</w:t>
      </w:r>
      <w:r w:rsidR="00906DD9" w:rsidRPr="00906DD9">
        <w:rPr>
          <w:rFonts w:ascii="Times New Roman" w:hAnsi="Times New Roman" w:cs="Times New Roman"/>
          <w:sz w:val="28"/>
          <w:szCs w:val="28"/>
        </w:rPr>
        <w:t xml:space="preserve"> </w:t>
      </w:r>
      <w:r w:rsidRPr="00906DD9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9E4B4B">
        <w:rPr>
          <w:rFonts w:ascii="Times New Roman" w:hAnsi="Times New Roman" w:cs="Times New Roman"/>
          <w:sz w:val="28"/>
          <w:szCs w:val="28"/>
        </w:rPr>
        <w:t>причем 70% занимаются в 2-х кружках, и 30</w:t>
      </w:r>
      <w:r w:rsidRPr="00906DD9">
        <w:rPr>
          <w:rFonts w:ascii="Times New Roman" w:hAnsi="Times New Roman" w:cs="Times New Roman"/>
          <w:sz w:val="28"/>
          <w:szCs w:val="28"/>
        </w:rPr>
        <w:t>% - в 3-х</w:t>
      </w:r>
      <w:r w:rsidR="009E4B4B">
        <w:rPr>
          <w:rFonts w:ascii="Times New Roman" w:hAnsi="Times New Roman" w:cs="Times New Roman"/>
          <w:sz w:val="28"/>
          <w:szCs w:val="28"/>
        </w:rPr>
        <w:t xml:space="preserve"> и б</w:t>
      </w:r>
      <w:r w:rsidR="009E4B4B">
        <w:rPr>
          <w:rFonts w:ascii="Times New Roman" w:hAnsi="Times New Roman" w:cs="Times New Roman"/>
          <w:sz w:val="28"/>
          <w:szCs w:val="28"/>
        </w:rPr>
        <w:t>о</w:t>
      </w:r>
      <w:r w:rsidR="009E4B4B">
        <w:rPr>
          <w:rFonts w:ascii="Times New Roman" w:hAnsi="Times New Roman" w:cs="Times New Roman"/>
          <w:sz w:val="28"/>
          <w:szCs w:val="28"/>
        </w:rPr>
        <w:t>лее</w:t>
      </w:r>
      <w:r w:rsidRPr="00906DD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Социальный заказ по отношению к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>у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F836F6" w:rsidRPr="00C3132A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складыва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 xml:space="preserve">ется из </w:t>
      </w:r>
      <w:r w:rsidRPr="00906DD9">
        <w:rPr>
          <w:rFonts w:ascii="Times New Roman" w:hAnsi="Times New Roman" w:cs="Times New Roman"/>
          <w:sz w:val="28"/>
          <w:szCs w:val="28"/>
        </w:rPr>
        <w:t xml:space="preserve">5 </w:t>
      </w:r>
      <w:r w:rsidRPr="00783376">
        <w:rPr>
          <w:rFonts w:ascii="Times New Roman" w:hAnsi="Times New Roman" w:cs="Times New Roman"/>
          <w:sz w:val="28"/>
          <w:szCs w:val="28"/>
        </w:rPr>
        <w:t>компонентов:</w:t>
      </w:r>
    </w:p>
    <w:p w:rsidR="008C1597" w:rsidRDefault="009E4B4B" w:rsidP="009E4B4B">
      <w:pPr>
        <w:pStyle w:val="61"/>
        <w:shd w:val="clear" w:color="auto" w:fill="auto"/>
        <w:tabs>
          <w:tab w:val="left" w:pos="587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заказ</w:t>
      </w:r>
    </w:p>
    <w:p w:rsidR="00F836F6" w:rsidRPr="00783376" w:rsidRDefault="00F836F6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83376">
        <w:rPr>
          <w:rFonts w:ascii="Times New Roman" w:hAnsi="Times New Roman" w:cs="Times New Roman"/>
          <w:sz w:val="28"/>
          <w:szCs w:val="28"/>
        </w:rPr>
        <w:t>Содержание государственного заказа определяется Типовым положением об учреждении дополнительного образования детей и формулируется сл</w:t>
      </w:r>
      <w:r w:rsidRPr="00783376">
        <w:rPr>
          <w:rFonts w:ascii="Times New Roman" w:hAnsi="Times New Roman" w:cs="Times New Roman"/>
          <w:sz w:val="28"/>
          <w:szCs w:val="28"/>
        </w:rPr>
        <w:t>е</w:t>
      </w:r>
      <w:r w:rsidRPr="00783376">
        <w:rPr>
          <w:rFonts w:ascii="Times New Roman" w:hAnsi="Times New Roman" w:cs="Times New Roman"/>
          <w:sz w:val="28"/>
          <w:szCs w:val="28"/>
        </w:rPr>
        <w:t>дую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щим образом: обеспечение необходимых условий для личностного развития, укрепления здоровья, профессионального самоопределения и развития творче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ства детей в возрасте преимущест</w:t>
      </w:r>
      <w:r w:rsidR="009E4B4B">
        <w:rPr>
          <w:rFonts w:ascii="Times New Roman" w:hAnsi="Times New Roman" w:cs="Times New Roman"/>
          <w:sz w:val="28"/>
          <w:szCs w:val="28"/>
        </w:rPr>
        <w:t>венно от 3</w:t>
      </w:r>
      <w:r w:rsidRPr="00783376">
        <w:rPr>
          <w:rFonts w:ascii="Times New Roman" w:hAnsi="Times New Roman" w:cs="Times New Roman"/>
          <w:sz w:val="28"/>
          <w:szCs w:val="28"/>
        </w:rPr>
        <w:t xml:space="preserve"> до 18 лет; на социальную реабили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тацию, поддержку и адаптацию детей к жизни в с</w:t>
      </w:r>
      <w:r w:rsidRPr="00783376">
        <w:rPr>
          <w:rFonts w:ascii="Times New Roman" w:hAnsi="Times New Roman" w:cs="Times New Roman"/>
          <w:sz w:val="28"/>
          <w:szCs w:val="28"/>
        </w:rPr>
        <w:t>о</w:t>
      </w:r>
      <w:r w:rsidRPr="00783376">
        <w:rPr>
          <w:rFonts w:ascii="Times New Roman" w:hAnsi="Times New Roman" w:cs="Times New Roman"/>
          <w:sz w:val="28"/>
          <w:szCs w:val="28"/>
        </w:rPr>
        <w:t>временном обществе, на формирование их социально-нравственной устойчивости.</w:t>
      </w:r>
      <w:proofErr w:type="gramEnd"/>
    </w:p>
    <w:p w:rsidR="00F836F6" w:rsidRDefault="00F836F6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Pr="00C3132A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в своей деятельности стремится к выполнению гос</w:t>
      </w:r>
      <w:r w:rsidRPr="00783376">
        <w:rPr>
          <w:rFonts w:ascii="Times New Roman" w:hAnsi="Times New Roman" w:cs="Times New Roman"/>
          <w:sz w:val="28"/>
          <w:szCs w:val="28"/>
        </w:rPr>
        <w:t>у</w:t>
      </w:r>
      <w:r w:rsidRPr="00783376">
        <w:rPr>
          <w:rFonts w:ascii="Times New Roman" w:hAnsi="Times New Roman" w:cs="Times New Roman"/>
          <w:sz w:val="28"/>
          <w:szCs w:val="28"/>
        </w:rPr>
        <w:t xml:space="preserve">дарственного заказа. </w:t>
      </w:r>
    </w:p>
    <w:p w:rsidR="00F836F6" w:rsidRDefault="00F836F6" w:rsidP="009E4B4B">
      <w:pPr>
        <w:pStyle w:val="61"/>
        <w:shd w:val="clear" w:color="auto" w:fill="auto"/>
        <w:tabs>
          <w:tab w:val="left" w:pos="587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7775E5" w:rsidRDefault="008C1597" w:rsidP="009E4B4B">
      <w:pPr>
        <w:pStyle w:val="61"/>
        <w:shd w:val="clear" w:color="auto" w:fill="auto"/>
        <w:tabs>
          <w:tab w:val="left" w:pos="587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775E5">
        <w:rPr>
          <w:rStyle w:val="19"/>
          <w:b/>
          <w:i/>
          <w:sz w:val="28"/>
          <w:szCs w:val="28"/>
        </w:rPr>
        <w:t>Потребности обучающихся</w:t>
      </w:r>
      <w:r w:rsidRPr="007775E5">
        <w:rPr>
          <w:rFonts w:ascii="Times New Roman" w:hAnsi="Times New Roman" w:cs="Times New Roman"/>
          <w:sz w:val="28"/>
          <w:szCs w:val="28"/>
        </w:rPr>
        <w:t xml:space="preserve"> </w:t>
      </w:r>
      <w:r w:rsidRPr="007775E5">
        <w:rPr>
          <w:rFonts w:ascii="Times New Roman" w:hAnsi="Times New Roman" w:cs="Times New Roman"/>
          <w:b w:val="0"/>
          <w:i w:val="0"/>
          <w:sz w:val="28"/>
          <w:szCs w:val="28"/>
        </w:rPr>
        <w:t>(изучаются в ходе устных опросов, анке</w:t>
      </w:r>
      <w:r w:rsidRPr="007775E5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тирования и экспертных оценок психологической службы).</w:t>
      </w:r>
    </w:p>
    <w:p w:rsidR="007775E5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Наиболее популярны следующие виды деятельности: </w:t>
      </w:r>
      <w:r w:rsidR="009E4B4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783376">
        <w:rPr>
          <w:rFonts w:ascii="Times New Roman" w:hAnsi="Times New Roman" w:cs="Times New Roman"/>
          <w:sz w:val="28"/>
          <w:szCs w:val="28"/>
        </w:rPr>
        <w:t>детей к школ</w:t>
      </w:r>
      <w:r w:rsidR="00906DD9">
        <w:rPr>
          <w:rFonts w:ascii="Times New Roman" w:hAnsi="Times New Roman" w:cs="Times New Roman"/>
          <w:sz w:val="28"/>
          <w:szCs w:val="28"/>
        </w:rPr>
        <w:t>е,</w:t>
      </w:r>
      <w:r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9E4B4B">
        <w:rPr>
          <w:rFonts w:ascii="Times New Roman" w:hAnsi="Times New Roman" w:cs="Times New Roman"/>
          <w:sz w:val="28"/>
          <w:szCs w:val="28"/>
        </w:rPr>
        <w:t>хореография</w:t>
      </w:r>
      <w:r w:rsidRPr="00906DD9">
        <w:rPr>
          <w:rFonts w:ascii="Times New Roman" w:hAnsi="Times New Roman" w:cs="Times New Roman"/>
          <w:sz w:val="28"/>
          <w:szCs w:val="28"/>
        </w:rPr>
        <w:t>,</w:t>
      </w:r>
      <w:r w:rsidR="007775E5">
        <w:rPr>
          <w:rFonts w:ascii="Times New Roman" w:hAnsi="Times New Roman" w:cs="Times New Roman"/>
          <w:sz w:val="28"/>
          <w:szCs w:val="28"/>
        </w:rPr>
        <w:t xml:space="preserve"> </w:t>
      </w:r>
      <w:r w:rsidR="00906DD9">
        <w:rPr>
          <w:rFonts w:ascii="Times New Roman" w:hAnsi="Times New Roman" w:cs="Times New Roman"/>
          <w:sz w:val="28"/>
          <w:szCs w:val="28"/>
        </w:rPr>
        <w:t xml:space="preserve"> </w:t>
      </w:r>
      <w:r w:rsidR="009E4B4B">
        <w:rPr>
          <w:rFonts w:ascii="Times New Roman" w:hAnsi="Times New Roman" w:cs="Times New Roman"/>
          <w:sz w:val="28"/>
          <w:szCs w:val="28"/>
        </w:rPr>
        <w:t>лингвистика</w:t>
      </w:r>
      <w:r w:rsidR="00906DD9">
        <w:rPr>
          <w:rFonts w:ascii="Times New Roman" w:hAnsi="Times New Roman" w:cs="Times New Roman"/>
          <w:sz w:val="28"/>
          <w:szCs w:val="28"/>
        </w:rPr>
        <w:t xml:space="preserve">, </w:t>
      </w:r>
      <w:r w:rsidR="009E4B4B">
        <w:rPr>
          <w:rFonts w:ascii="Times New Roman" w:hAnsi="Times New Roman" w:cs="Times New Roman"/>
          <w:sz w:val="28"/>
          <w:szCs w:val="28"/>
        </w:rPr>
        <w:t>оздоровительная физкультура</w:t>
      </w:r>
      <w:r w:rsidRPr="00783376">
        <w:rPr>
          <w:rFonts w:ascii="Times New Roman" w:hAnsi="Times New Roman" w:cs="Times New Roman"/>
          <w:sz w:val="28"/>
          <w:szCs w:val="28"/>
        </w:rPr>
        <w:t xml:space="preserve">, </w:t>
      </w:r>
      <w:r w:rsidR="007775E5">
        <w:rPr>
          <w:rFonts w:ascii="Times New Roman" w:hAnsi="Times New Roman" w:cs="Times New Roman"/>
          <w:sz w:val="28"/>
          <w:szCs w:val="28"/>
        </w:rPr>
        <w:t>изобр</w:t>
      </w:r>
      <w:r w:rsidR="007775E5">
        <w:rPr>
          <w:rFonts w:ascii="Times New Roman" w:hAnsi="Times New Roman" w:cs="Times New Roman"/>
          <w:sz w:val="28"/>
          <w:szCs w:val="28"/>
        </w:rPr>
        <w:t>а</w:t>
      </w:r>
      <w:r w:rsidR="007775E5">
        <w:rPr>
          <w:rFonts w:ascii="Times New Roman" w:hAnsi="Times New Roman" w:cs="Times New Roman"/>
          <w:sz w:val="28"/>
          <w:szCs w:val="28"/>
        </w:rPr>
        <w:t xml:space="preserve">зительное </w:t>
      </w:r>
      <w:r w:rsidR="009E4B4B">
        <w:rPr>
          <w:rFonts w:ascii="Times New Roman" w:hAnsi="Times New Roman" w:cs="Times New Roman"/>
          <w:sz w:val="28"/>
          <w:szCs w:val="28"/>
        </w:rPr>
        <w:t xml:space="preserve">и декоративно-прикладное </w:t>
      </w:r>
      <w:r w:rsidRPr="00783376">
        <w:rPr>
          <w:rFonts w:ascii="Times New Roman" w:hAnsi="Times New Roman" w:cs="Times New Roman"/>
          <w:sz w:val="28"/>
          <w:szCs w:val="28"/>
        </w:rPr>
        <w:t>твор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чество</w:t>
      </w:r>
      <w:r w:rsidR="007775E5" w:rsidRPr="00906DD9">
        <w:rPr>
          <w:rFonts w:ascii="Times New Roman" w:hAnsi="Times New Roman" w:cs="Times New Roman"/>
          <w:sz w:val="28"/>
          <w:szCs w:val="28"/>
        </w:rPr>
        <w:t>.</w:t>
      </w:r>
      <w:r w:rsidRPr="0090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ждут </w:t>
      </w:r>
      <w:proofErr w:type="gramStart"/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5E5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7775E5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="007775E5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7775E5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интересных и увлека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тельных </w:t>
      </w:r>
      <w:r w:rsidRPr="00783376">
        <w:rPr>
          <w:rFonts w:ascii="Times New Roman" w:hAnsi="Times New Roman" w:cs="Times New Roman"/>
          <w:sz w:val="28"/>
          <w:szCs w:val="28"/>
        </w:rPr>
        <w:t>мероприятий, от педагогов - справедливости, доброты и понимания.</w:t>
      </w:r>
    </w:p>
    <w:p w:rsidR="00906DD9" w:rsidRDefault="00906DD9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положительно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оценивают влия</w:t>
      </w:r>
      <w:r>
        <w:rPr>
          <w:rFonts w:ascii="Times New Roman" w:hAnsi="Times New Roman" w:cs="Times New Roman"/>
          <w:sz w:val="28"/>
          <w:szCs w:val="28"/>
        </w:rPr>
        <w:t>ние учреждения на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Style w:val="19"/>
          <w:sz w:val="28"/>
          <w:szCs w:val="28"/>
        </w:rPr>
        <w:t>Ожидания родителей</w:t>
      </w:r>
      <w:r w:rsidRPr="00783376">
        <w:rPr>
          <w:rFonts w:ascii="Times New Roman" w:hAnsi="Times New Roman" w:cs="Times New Roman"/>
          <w:sz w:val="28"/>
          <w:szCs w:val="28"/>
        </w:rPr>
        <w:t xml:space="preserve"> (выявляются в ходе бесед, социологических ис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следований, анкетирования).</w:t>
      </w:r>
    </w:p>
    <w:p w:rsidR="00D97D9E" w:rsidRDefault="008C1597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Родители ждут от учреждения развития индивидуальных особенностей де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тей (интересов, способностей), создания разноплановых детских об</w:t>
      </w:r>
      <w:r w:rsidRPr="00783376">
        <w:rPr>
          <w:rFonts w:ascii="Times New Roman" w:hAnsi="Times New Roman" w:cs="Times New Roman"/>
          <w:sz w:val="28"/>
          <w:szCs w:val="28"/>
        </w:rPr>
        <w:t>ъ</w:t>
      </w:r>
      <w:r w:rsidRPr="00783376">
        <w:rPr>
          <w:rFonts w:ascii="Times New Roman" w:hAnsi="Times New Roman" w:cs="Times New Roman"/>
          <w:sz w:val="28"/>
          <w:szCs w:val="28"/>
        </w:rPr>
        <w:t>единений, соответствующих современному развитию науки и техники, увеличению коли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 xml:space="preserve">чества детских объединений </w:t>
      </w:r>
      <w:proofErr w:type="gramStart"/>
      <w:r w:rsidRPr="007833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97D9E">
        <w:rPr>
          <w:rFonts w:ascii="Times New Roman" w:hAnsi="Times New Roman" w:cs="Times New Roman"/>
          <w:sz w:val="28"/>
          <w:szCs w:val="28"/>
        </w:rPr>
        <w:t xml:space="preserve"> </w:t>
      </w:r>
      <w:r w:rsidR="009E4B4B">
        <w:rPr>
          <w:rFonts w:ascii="Times New Roman" w:hAnsi="Times New Roman" w:cs="Times New Roman"/>
          <w:sz w:val="28"/>
          <w:szCs w:val="28"/>
        </w:rPr>
        <w:t>обучающихся</w:t>
      </w:r>
      <w:r w:rsidRPr="0078337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8C1597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В целом структура социального заказа семьи на дополнительное образова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ние близка к реальной структуре занятости детей. Родители в основном ориентированы на дополнительное образование по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тому, что ребёнок з</w:t>
      </w:r>
      <w:r w:rsidRPr="00783376">
        <w:rPr>
          <w:rFonts w:ascii="Times New Roman" w:hAnsi="Times New Roman" w:cs="Times New Roman"/>
          <w:sz w:val="28"/>
          <w:szCs w:val="28"/>
        </w:rPr>
        <w:t>а</w:t>
      </w:r>
      <w:r w:rsidRPr="00783376">
        <w:rPr>
          <w:rFonts w:ascii="Times New Roman" w:hAnsi="Times New Roman" w:cs="Times New Roman"/>
          <w:sz w:val="28"/>
          <w:szCs w:val="28"/>
        </w:rPr>
        <w:lastRenderedPageBreak/>
        <w:t>нима</w:t>
      </w:r>
      <w:r w:rsidR="0000726B">
        <w:rPr>
          <w:rFonts w:ascii="Times New Roman" w:hAnsi="Times New Roman" w:cs="Times New Roman"/>
          <w:sz w:val="28"/>
          <w:szCs w:val="28"/>
        </w:rPr>
        <w:t>ется тем, что ему нравится</w:t>
      </w:r>
      <w:r w:rsidRPr="00783376">
        <w:rPr>
          <w:rFonts w:ascii="Times New Roman" w:hAnsi="Times New Roman" w:cs="Times New Roman"/>
          <w:sz w:val="28"/>
          <w:szCs w:val="28"/>
        </w:rPr>
        <w:t>, реализует и р</w:t>
      </w:r>
      <w:r w:rsidR="0000726B">
        <w:rPr>
          <w:rFonts w:ascii="Times New Roman" w:hAnsi="Times New Roman" w:cs="Times New Roman"/>
          <w:sz w:val="28"/>
          <w:szCs w:val="28"/>
        </w:rPr>
        <w:t>азви</w:t>
      </w:r>
      <w:r w:rsidR="0000726B">
        <w:rPr>
          <w:rFonts w:ascii="Times New Roman" w:hAnsi="Times New Roman" w:cs="Times New Roman"/>
          <w:sz w:val="28"/>
          <w:szCs w:val="28"/>
        </w:rPr>
        <w:softHyphen/>
        <w:t>вает свои способности</w:t>
      </w:r>
      <w:r w:rsidRPr="00783376">
        <w:rPr>
          <w:rFonts w:ascii="Times New Roman" w:hAnsi="Times New Roman" w:cs="Times New Roman"/>
          <w:sz w:val="28"/>
          <w:szCs w:val="28"/>
        </w:rPr>
        <w:t>, укрепляет здо</w:t>
      </w:r>
      <w:r w:rsidR="0000726B">
        <w:rPr>
          <w:rFonts w:ascii="Times New Roman" w:hAnsi="Times New Roman" w:cs="Times New Roman"/>
          <w:sz w:val="28"/>
          <w:szCs w:val="28"/>
        </w:rPr>
        <w:t>ровье, физически развивается</w:t>
      </w:r>
      <w:r w:rsidRPr="00783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Таким образом, социальный заказ семьи представляет собой ориентацию на удовлетворение запроса ребёнка, его здоровье, разност</w:t>
      </w:r>
      <w:r w:rsidR="0000726B">
        <w:rPr>
          <w:rFonts w:ascii="Times New Roman" w:hAnsi="Times New Roman" w:cs="Times New Roman"/>
          <w:sz w:val="28"/>
          <w:szCs w:val="28"/>
        </w:rPr>
        <w:t>ороннее разв</w:t>
      </w:r>
      <w:r w:rsidR="0000726B">
        <w:rPr>
          <w:rFonts w:ascii="Times New Roman" w:hAnsi="Times New Roman" w:cs="Times New Roman"/>
          <w:sz w:val="28"/>
          <w:szCs w:val="28"/>
        </w:rPr>
        <w:t>и</w:t>
      </w:r>
      <w:r w:rsidR="0000726B">
        <w:rPr>
          <w:rFonts w:ascii="Times New Roman" w:hAnsi="Times New Roman" w:cs="Times New Roman"/>
          <w:sz w:val="28"/>
          <w:szCs w:val="28"/>
        </w:rPr>
        <w:t>тие и защищённость</w:t>
      </w:r>
      <w:r w:rsidRPr="0078337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D97D9E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(97%)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C1597" w:rsidRPr="00783376">
        <w:rPr>
          <w:rFonts w:ascii="Times New Roman" w:hAnsi="Times New Roman" w:cs="Times New Roman"/>
          <w:sz w:val="28"/>
          <w:szCs w:val="28"/>
        </w:rPr>
        <w:t>работой педагогов и нах</w:t>
      </w:r>
      <w:r w:rsidR="008C1597" w:rsidRPr="00783376">
        <w:rPr>
          <w:rFonts w:ascii="Times New Roman" w:hAnsi="Times New Roman" w:cs="Times New Roman"/>
          <w:sz w:val="28"/>
          <w:szCs w:val="28"/>
        </w:rPr>
        <w:t>о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дят целесообразным и полезным адаптацию детей к школе и развитие их способностей именно в </w:t>
      </w:r>
      <w:r w:rsidR="000C2AD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0C2AD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1597" w:rsidRPr="0078337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D97D9E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1597" w:rsidRPr="002C4885">
        <w:rPr>
          <w:rFonts w:ascii="Times New Roman" w:hAnsi="Times New Roman" w:cs="Times New Roman"/>
          <w:sz w:val="28"/>
          <w:szCs w:val="28"/>
        </w:rPr>
        <w:t>5%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родителей считают, что условия для развития способностей в учреж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дении созданы хорошие: профессионализм и компетентность педагогов, благо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 xml:space="preserve">приятный микроклимат, хорошая организация образовательного процесса.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2C4885">
        <w:rPr>
          <w:rFonts w:ascii="Times New Roman" w:hAnsi="Times New Roman" w:cs="Times New Roman"/>
          <w:sz w:val="28"/>
          <w:szCs w:val="28"/>
        </w:rPr>
        <w:t>93%</w:t>
      </w:r>
      <w:r w:rsidRPr="00783376">
        <w:rPr>
          <w:rFonts w:ascii="Times New Roman" w:hAnsi="Times New Roman" w:cs="Times New Roman"/>
          <w:sz w:val="28"/>
          <w:szCs w:val="28"/>
        </w:rPr>
        <w:t xml:space="preserve"> родителей отмечают, что занятия в учреждении позволяют раскрыть тот творческий потенциал ребенка, который не задействован школой.</w:t>
      </w:r>
    </w:p>
    <w:p w:rsidR="008C1597" w:rsidRPr="00783376" w:rsidRDefault="008C1597" w:rsidP="00D97D9E">
      <w:pPr>
        <w:pStyle w:val="a5"/>
        <w:shd w:val="clear" w:color="auto" w:fill="auto"/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Style w:val="18"/>
          <w:sz w:val="28"/>
          <w:szCs w:val="28"/>
        </w:rPr>
        <w:t>Профессионально-педагогические потребности педагогов</w:t>
      </w:r>
      <w:r w:rsidRPr="00783376">
        <w:rPr>
          <w:rFonts w:ascii="Times New Roman" w:hAnsi="Times New Roman" w:cs="Times New Roman"/>
          <w:sz w:val="28"/>
          <w:szCs w:val="28"/>
        </w:rPr>
        <w:t xml:space="preserve"> (устанав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ливаются в ходе бесед, анкетирования, опросов, публичного обсуждения про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блем учреждения на методических объединениях, педагогических с</w:t>
      </w:r>
      <w:r w:rsidRPr="00783376">
        <w:rPr>
          <w:rFonts w:ascii="Times New Roman" w:hAnsi="Times New Roman" w:cs="Times New Roman"/>
          <w:sz w:val="28"/>
          <w:szCs w:val="28"/>
        </w:rPr>
        <w:t>о</w:t>
      </w:r>
      <w:r w:rsidRPr="00783376">
        <w:rPr>
          <w:rFonts w:ascii="Times New Roman" w:hAnsi="Times New Roman" w:cs="Times New Roman"/>
          <w:sz w:val="28"/>
          <w:szCs w:val="28"/>
        </w:rPr>
        <w:t>ветах, со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вещаниях в отделах).</w:t>
      </w:r>
    </w:p>
    <w:p w:rsidR="00D97D9E" w:rsidRDefault="00D97D9E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условия для творческой самореа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лизации, благоприя</w:t>
      </w:r>
      <w:r w:rsidR="008C1597" w:rsidRPr="00783376">
        <w:rPr>
          <w:rFonts w:ascii="Times New Roman" w:hAnsi="Times New Roman" w:cs="Times New Roman"/>
          <w:sz w:val="28"/>
          <w:szCs w:val="28"/>
        </w:rPr>
        <w:t>т</w:t>
      </w:r>
      <w:r w:rsidR="008C1597" w:rsidRPr="00783376">
        <w:rPr>
          <w:rFonts w:ascii="Times New Roman" w:hAnsi="Times New Roman" w:cs="Times New Roman"/>
          <w:sz w:val="28"/>
          <w:szCs w:val="28"/>
        </w:rPr>
        <w:t>ной психологической обстановки, способствующей лучшей работе, вза</w:t>
      </w:r>
      <w:r w:rsidR="008C1597" w:rsidRPr="00783376">
        <w:rPr>
          <w:rFonts w:ascii="Times New Roman" w:hAnsi="Times New Roman" w:cs="Times New Roman"/>
          <w:sz w:val="28"/>
          <w:szCs w:val="28"/>
        </w:rPr>
        <w:t>и</w:t>
      </w:r>
      <w:r w:rsidR="008C1597" w:rsidRPr="00783376">
        <w:rPr>
          <w:rFonts w:ascii="Times New Roman" w:hAnsi="Times New Roman" w:cs="Times New Roman"/>
          <w:sz w:val="28"/>
          <w:szCs w:val="28"/>
        </w:rPr>
        <w:t>мопо</w:t>
      </w:r>
      <w:r>
        <w:rPr>
          <w:rFonts w:ascii="Times New Roman" w:hAnsi="Times New Roman" w:cs="Times New Roman"/>
          <w:sz w:val="28"/>
          <w:szCs w:val="28"/>
        </w:rPr>
        <w:t>ниманию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между администрацией и педагогами дополнительно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го о</w:t>
      </w:r>
      <w:r w:rsidR="008C1597" w:rsidRPr="00783376">
        <w:rPr>
          <w:rFonts w:ascii="Times New Roman" w:hAnsi="Times New Roman" w:cs="Times New Roman"/>
          <w:sz w:val="28"/>
          <w:szCs w:val="28"/>
        </w:rPr>
        <w:t>б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разования. От обучающихся педагоги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1597" w:rsidRPr="0078337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597" w:rsidRPr="007833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8C1597" w:rsidRPr="00783376">
        <w:rPr>
          <w:rFonts w:ascii="Times New Roman" w:hAnsi="Times New Roman" w:cs="Times New Roman"/>
          <w:sz w:val="28"/>
          <w:szCs w:val="28"/>
        </w:rPr>
        <w:t>т интереса к занятиям, л</w:t>
      </w:r>
      <w:r w:rsidR="008C1597" w:rsidRPr="00783376">
        <w:rPr>
          <w:rFonts w:ascii="Times New Roman" w:hAnsi="Times New Roman" w:cs="Times New Roman"/>
          <w:sz w:val="28"/>
          <w:szCs w:val="28"/>
        </w:rPr>
        <w:t>ю</w:t>
      </w:r>
      <w:r w:rsidR="008C1597" w:rsidRPr="00783376">
        <w:rPr>
          <w:rFonts w:ascii="Times New Roman" w:hAnsi="Times New Roman" w:cs="Times New Roman"/>
          <w:sz w:val="28"/>
          <w:szCs w:val="28"/>
        </w:rPr>
        <w:t>бозна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тельности, большей осознанности в выборе направлений деятельн</w:t>
      </w:r>
      <w:r w:rsidR="008C1597" w:rsidRPr="00783376">
        <w:rPr>
          <w:rFonts w:ascii="Times New Roman" w:hAnsi="Times New Roman" w:cs="Times New Roman"/>
          <w:sz w:val="28"/>
          <w:szCs w:val="28"/>
        </w:rPr>
        <w:t>о</w:t>
      </w:r>
      <w:r w:rsidR="008C1597" w:rsidRPr="00783376">
        <w:rPr>
          <w:rFonts w:ascii="Times New Roman" w:hAnsi="Times New Roman" w:cs="Times New Roman"/>
          <w:sz w:val="28"/>
          <w:szCs w:val="28"/>
        </w:rPr>
        <w:t>сти, актив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ного участия в мероприятиях.</w:t>
      </w:r>
    </w:p>
    <w:p w:rsidR="008C1597" w:rsidRPr="00D97D9E" w:rsidRDefault="008C1597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b/>
          <w:sz w:val="28"/>
          <w:szCs w:val="28"/>
        </w:rPr>
      </w:pPr>
      <w:r w:rsidRPr="00D97D9E">
        <w:rPr>
          <w:rFonts w:ascii="Times New Roman" w:hAnsi="Times New Roman" w:cs="Times New Roman"/>
          <w:b/>
          <w:sz w:val="28"/>
          <w:szCs w:val="28"/>
        </w:rPr>
        <w:t>Требования и ожидания образовательных учреждений</w:t>
      </w:r>
      <w:r w:rsidR="000C2ADF" w:rsidRPr="00D97D9E">
        <w:rPr>
          <w:rStyle w:val="62"/>
          <w:b w:val="0"/>
          <w:bCs w:val="0"/>
          <w:i w:val="0"/>
          <w:iCs w:val="0"/>
          <w:sz w:val="28"/>
          <w:szCs w:val="28"/>
        </w:rPr>
        <w:t xml:space="preserve"> </w:t>
      </w:r>
      <w:r w:rsidRPr="00D97D9E">
        <w:rPr>
          <w:rStyle w:val="62"/>
          <w:bCs w:val="0"/>
          <w:i w:val="0"/>
          <w:iCs w:val="0"/>
          <w:sz w:val="28"/>
          <w:szCs w:val="28"/>
        </w:rPr>
        <w:t>образования</w:t>
      </w:r>
    </w:p>
    <w:p w:rsidR="000C2ADF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В последние годы общеобразовательные школы предъявляют к перво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классникам высокие требования. Семья сегодня чаще всего удовлетворить эти требования не в состоянии и</w:t>
      </w:r>
      <w:r w:rsidR="00B36194">
        <w:rPr>
          <w:rFonts w:ascii="Times New Roman" w:hAnsi="Times New Roman" w:cs="Times New Roman"/>
          <w:sz w:val="28"/>
          <w:szCs w:val="28"/>
        </w:rPr>
        <w:t>з-за большой занятости родителей</w:t>
      </w:r>
      <w:r w:rsidR="00D97D9E">
        <w:rPr>
          <w:rFonts w:ascii="Times New Roman" w:hAnsi="Times New Roman" w:cs="Times New Roman"/>
          <w:sz w:val="28"/>
          <w:szCs w:val="28"/>
        </w:rPr>
        <w:t>.</w:t>
      </w:r>
      <w:r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B36194">
        <w:rPr>
          <w:rFonts w:ascii="Times New Roman" w:hAnsi="Times New Roman" w:cs="Times New Roman"/>
          <w:sz w:val="28"/>
          <w:szCs w:val="28"/>
        </w:rPr>
        <w:t xml:space="preserve">Эту </w:t>
      </w:r>
      <w:r w:rsidRPr="00783376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B36194">
        <w:rPr>
          <w:rFonts w:ascii="Times New Roman" w:hAnsi="Times New Roman" w:cs="Times New Roman"/>
          <w:sz w:val="28"/>
          <w:szCs w:val="28"/>
        </w:rPr>
        <w:t>решает дет</w:t>
      </w:r>
      <w:r w:rsidR="00B36194">
        <w:rPr>
          <w:rFonts w:ascii="Times New Roman" w:hAnsi="Times New Roman" w:cs="Times New Roman"/>
          <w:sz w:val="28"/>
          <w:szCs w:val="28"/>
        </w:rPr>
        <w:softHyphen/>
        <w:t>ские</w:t>
      </w:r>
      <w:r w:rsidRPr="0078337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36194">
        <w:rPr>
          <w:rFonts w:ascii="Times New Roman" w:hAnsi="Times New Roman" w:cs="Times New Roman"/>
          <w:sz w:val="28"/>
          <w:szCs w:val="28"/>
        </w:rPr>
        <w:t>я</w:t>
      </w:r>
      <w:r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4E3DF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B36194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4E3DF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36194">
        <w:rPr>
          <w:rFonts w:ascii="Times New Roman" w:hAnsi="Times New Roman" w:cs="Times New Roman"/>
          <w:sz w:val="28"/>
          <w:szCs w:val="28"/>
        </w:rPr>
        <w:t>ности дошкольного возраста,</w:t>
      </w:r>
      <w:r w:rsidR="000C2ADF" w:rsidRPr="000C2A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благо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приятно влия</w:t>
      </w:r>
      <w:r w:rsidR="00B36194">
        <w:rPr>
          <w:rFonts w:ascii="Times New Roman" w:hAnsi="Times New Roman" w:cs="Times New Roman"/>
          <w:sz w:val="28"/>
          <w:szCs w:val="28"/>
        </w:rPr>
        <w:t>ющие</w:t>
      </w:r>
      <w:r w:rsidRPr="00783376">
        <w:rPr>
          <w:rFonts w:ascii="Times New Roman" w:hAnsi="Times New Roman" w:cs="Times New Roman"/>
          <w:sz w:val="28"/>
          <w:szCs w:val="28"/>
        </w:rPr>
        <w:t xml:space="preserve"> на фо</w:t>
      </w:r>
      <w:r w:rsidRPr="00783376">
        <w:rPr>
          <w:rFonts w:ascii="Times New Roman" w:hAnsi="Times New Roman" w:cs="Times New Roman"/>
          <w:sz w:val="28"/>
          <w:szCs w:val="28"/>
        </w:rPr>
        <w:t>р</w:t>
      </w:r>
      <w:r w:rsidRPr="00783376">
        <w:rPr>
          <w:rFonts w:ascii="Times New Roman" w:hAnsi="Times New Roman" w:cs="Times New Roman"/>
          <w:sz w:val="28"/>
          <w:szCs w:val="28"/>
        </w:rPr>
        <w:t>мирование у дошкольников психологической готовно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сти к шко</w:t>
      </w:r>
      <w:r w:rsidR="000C2ADF">
        <w:rPr>
          <w:rFonts w:ascii="Times New Roman" w:hAnsi="Times New Roman" w:cs="Times New Roman"/>
          <w:sz w:val="28"/>
          <w:szCs w:val="28"/>
        </w:rPr>
        <w:t xml:space="preserve">льному обучению.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В </w:t>
      </w:r>
      <w:r w:rsidR="00B36194">
        <w:rPr>
          <w:rFonts w:ascii="Times New Roman" w:hAnsi="Times New Roman" w:cs="Times New Roman"/>
          <w:sz w:val="28"/>
          <w:szCs w:val="28"/>
        </w:rPr>
        <w:t xml:space="preserve">«Центре «Оберег» </w:t>
      </w:r>
      <w:r w:rsidRPr="00783376">
        <w:rPr>
          <w:rFonts w:ascii="Times New Roman" w:hAnsi="Times New Roman" w:cs="Times New Roman"/>
          <w:sz w:val="28"/>
          <w:szCs w:val="28"/>
        </w:rPr>
        <w:t>отмечается согласованность требований, запросов, ожиданий, формирующих социальный заказ, что является основой для определения целей и задач учреждения и обеспечения качества удовл</w:t>
      </w:r>
      <w:r w:rsidRPr="00783376">
        <w:rPr>
          <w:rFonts w:ascii="Times New Roman" w:hAnsi="Times New Roman" w:cs="Times New Roman"/>
          <w:sz w:val="28"/>
          <w:szCs w:val="28"/>
        </w:rPr>
        <w:t>е</w:t>
      </w:r>
      <w:r w:rsidRPr="00783376">
        <w:rPr>
          <w:rFonts w:ascii="Times New Roman" w:hAnsi="Times New Roman" w:cs="Times New Roman"/>
          <w:sz w:val="28"/>
          <w:szCs w:val="28"/>
        </w:rPr>
        <w:t>творения образовательных потребностей.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</w:p>
    <w:p w:rsidR="008C1597" w:rsidRPr="00B36194" w:rsidRDefault="008C1597" w:rsidP="00B36194">
      <w:pPr>
        <w:pStyle w:val="31"/>
        <w:shd w:val="clear" w:color="auto" w:fill="auto"/>
        <w:spacing w:before="0" w:line="24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94">
        <w:rPr>
          <w:rStyle w:val="35"/>
          <w:b/>
          <w:i/>
          <w:iCs/>
          <w:sz w:val="28"/>
          <w:szCs w:val="28"/>
          <w:u w:val="none"/>
        </w:rPr>
        <w:t>Характеристика учебного плана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C2AD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0C2AD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0C2AD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является одним из руководя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щих док</w:t>
      </w:r>
      <w:r w:rsidRPr="00783376">
        <w:rPr>
          <w:rFonts w:ascii="Times New Roman" w:hAnsi="Times New Roman" w:cs="Times New Roman"/>
          <w:sz w:val="28"/>
          <w:szCs w:val="28"/>
        </w:rPr>
        <w:t>у</w:t>
      </w:r>
      <w:r w:rsidRPr="00783376">
        <w:rPr>
          <w:rFonts w:ascii="Times New Roman" w:hAnsi="Times New Roman" w:cs="Times New Roman"/>
          <w:sz w:val="28"/>
          <w:szCs w:val="28"/>
        </w:rPr>
        <w:t>ментов, предназначенных для планирования и организации образова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тельного процесса в учреждении. Он устанавливает перечень учебных предме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тов и программ и исходные данные для всех видов занятий (групповые, инди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видуальные), а именно:</w:t>
      </w:r>
    </w:p>
    <w:p w:rsidR="008C1597" w:rsidRPr="00783376" w:rsidRDefault="008C1597" w:rsidP="00021711">
      <w:pPr>
        <w:pStyle w:val="a5"/>
        <w:numPr>
          <w:ilvl w:val="0"/>
          <w:numId w:val="13"/>
        </w:numPr>
        <w:shd w:val="clear" w:color="auto" w:fill="auto"/>
        <w:tabs>
          <w:tab w:val="left" w:pos="692"/>
        </w:tabs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Количество часов в неделю на каждый год обучения из расчета на 1 группу.</w:t>
      </w:r>
    </w:p>
    <w:p w:rsidR="008C1597" w:rsidRPr="00783376" w:rsidRDefault="008C1597" w:rsidP="00021711">
      <w:pPr>
        <w:pStyle w:val="a5"/>
        <w:numPr>
          <w:ilvl w:val="0"/>
          <w:numId w:val="13"/>
        </w:numPr>
        <w:shd w:val="clear" w:color="auto" w:fill="auto"/>
        <w:tabs>
          <w:tab w:val="left" w:pos="683"/>
        </w:tabs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lastRenderedPageBreak/>
        <w:t>Количество занятий в неделю в группе.</w:t>
      </w:r>
    </w:p>
    <w:p w:rsidR="008C1597" w:rsidRPr="00783376" w:rsidRDefault="008C1597" w:rsidP="00021711">
      <w:pPr>
        <w:pStyle w:val="a5"/>
        <w:numPr>
          <w:ilvl w:val="0"/>
          <w:numId w:val="13"/>
        </w:numPr>
        <w:shd w:val="clear" w:color="auto" w:fill="auto"/>
        <w:tabs>
          <w:tab w:val="left" w:pos="688"/>
        </w:tabs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Срок реализации программы.</w:t>
      </w:r>
    </w:p>
    <w:p w:rsidR="008C1597" w:rsidRDefault="00CF3997" w:rsidP="00CF3997">
      <w:pPr>
        <w:pStyle w:val="a5"/>
        <w:shd w:val="clear" w:color="auto" w:fill="auto"/>
        <w:tabs>
          <w:tab w:val="left" w:pos="706"/>
        </w:tabs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CF3997">
        <w:rPr>
          <w:rFonts w:ascii="Times New Roman" w:hAnsi="Times New Roman" w:cs="Times New Roman"/>
          <w:sz w:val="28"/>
          <w:szCs w:val="28"/>
        </w:rPr>
        <w:t xml:space="preserve">В силу специфики учреждения дополнительного образования учебный план </w:t>
      </w:r>
      <w:proofErr w:type="gramStart"/>
      <w:r w:rsidR="008C1597" w:rsidRPr="00CF3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597"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CF3997">
        <w:rPr>
          <w:rFonts w:ascii="Times New Roman" w:hAnsi="Times New Roman" w:cs="Times New Roman"/>
          <w:sz w:val="28"/>
          <w:szCs w:val="28"/>
        </w:rPr>
        <w:t>не является жестко регламентированным. В т</w:t>
      </w:r>
      <w:r w:rsidR="008C1597" w:rsidRPr="00CF3997">
        <w:rPr>
          <w:rFonts w:ascii="Times New Roman" w:hAnsi="Times New Roman" w:cs="Times New Roman"/>
          <w:sz w:val="28"/>
          <w:szCs w:val="28"/>
        </w:rPr>
        <w:t>е</w:t>
      </w:r>
      <w:r w:rsidR="008C1597" w:rsidRPr="00CF3997">
        <w:rPr>
          <w:rFonts w:ascii="Times New Roman" w:hAnsi="Times New Roman" w:cs="Times New Roman"/>
          <w:sz w:val="28"/>
          <w:szCs w:val="28"/>
        </w:rPr>
        <w:t>чение учебного года он может быть подвержен изменениям</w:t>
      </w:r>
      <w:r w:rsidR="00FA681A">
        <w:rPr>
          <w:rFonts w:ascii="Times New Roman" w:hAnsi="Times New Roman" w:cs="Times New Roman"/>
          <w:sz w:val="28"/>
          <w:szCs w:val="28"/>
        </w:rPr>
        <w:t>:</w:t>
      </w:r>
      <w:r w:rsidR="008C1597" w:rsidRPr="00CF3997">
        <w:rPr>
          <w:rFonts w:ascii="Times New Roman" w:hAnsi="Times New Roman" w:cs="Times New Roman"/>
          <w:sz w:val="28"/>
          <w:szCs w:val="28"/>
        </w:rPr>
        <w:t xml:space="preserve"> главная пр</w:t>
      </w:r>
      <w:r w:rsidR="008C1597" w:rsidRPr="00CF3997">
        <w:rPr>
          <w:rFonts w:ascii="Times New Roman" w:hAnsi="Times New Roman" w:cs="Times New Roman"/>
          <w:sz w:val="28"/>
          <w:szCs w:val="28"/>
        </w:rPr>
        <w:t>и</w:t>
      </w:r>
      <w:r w:rsidR="008C1597" w:rsidRPr="00CF3997">
        <w:rPr>
          <w:rFonts w:ascii="Times New Roman" w:hAnsi="Times New Roman" w:cs="Times New Roman"/>
          <w:sz w:val="28"/>
          <w:szCs w:val="28"/>
        </w:rPr>
        <w:t>чи</w:t>
      </w:r>
      <w:r w:rsidR="008C1597" w:rsidRPr="00CF3997">
        <w:rPr>
          <w:rFonts w:ascii="Times New Roman" w:hAnsi="Times New Roman" w:cs="Times New Roman"/>
          <w:sz w:val="28"/>
          <w:szCs w:val="28"/>
        </w:rPr>
        <w:softHyphen/>
        <w:t>на - свободный выбор направлений и видов деятельности ребенком.</w:t>
      </w:r>
    </w:p>
    <w:p w:rsidR="00FA681A" w:rsidRPr="00CF3997" w:rsidRDefault="00FA681A" w:rsidP="00CF3997">
      <w:pPr>
        <w:pStyle w:val="a5"/>
        <w:shd w:val="clear" w:color="auto" w:fill="auto"/>
        <w:tabs>
          <w:tab w:val="left" w:pos="706"/>
        </w:tabs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A681A" w:rsidRPr="00FA681A" w:rsidRDefault="008C1597" w:rsidP="00FA68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>Направлен</w:t>
      </w:r>
      <w:r w:rsidR="009A767D">
        <w:rPr>
          <w:rFonts w:ascii="Times New Roman" w:hAnsi="Times New Roman" w:cs="Times New Roman"/>
          <w:b/>
          <w:color w:val="FF0000"/>
          <w:sz w:val="28"/>
          <w:szCs w:val="28"/>
        </w:rPr>
        <w:t>ности</w:t>
      </w: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дополнительного образования детей, виды</w:t>
      </w:r>
    </w:p>
    <w:p w:rsidR="008C1597" w:rsidRDefault="008C1597" w:rsidP="00FA68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>образова</w:t>
      </w:r>
      <w:r w:rsidR="00FA681A" w:rsidRPr="00FA681A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>ельных программ, их краткая характеристика</w:t>
      </w:r>
    </w:p>
    <w:p w:rsidR="008A0FE8" w:rsidRPr="00FA681A" w:rsidRDefault="008A0FE8" w:rsidP="00FA68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1597" w:rsidRDefault="008A0FE8" w:rsidP="00604A91">
      <w:pPr>
        <w:pStyle w:val="af4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8A0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Методическими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рекомендациями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по проектированию дополнительных общераз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вивающих программ (включая </w:t>
      </w:r>
      <w:proofErr w:type="spell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Министерства образования и науки РФ от 18 ноября 2015 года № 09-3242)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8C1597" w:rsidRPr="008A0FE8">
        <w:rPr>
          <w:rFonts w:ascii="Times New Roman" w:hAnsi="Times New Roman" w:cs="Times New Roman"/>
          <w:sz w:val="28"/>
          <w:szCs w:val="28"/>
        </w:rPr>
        <w:t>и лицензией на образо</w:t>
      </w:r>
      <w:r w:rsidR="008C1597" w:rsidRPr="008A0FE8">
        <w:rPr>
          <w:rFonts w:ascii="Times New Roman" w:hAnsi="Times New Roman" w:cs="Times New Roman"/>
          <w:sz w:val="28"/>
          <w:szCs w:val="28"/>
        </w:rPr>
        <w:softHyphen/>
        <w:t xml:space="preserve">вательную деятельность в </w:t>
      </w:r>
      <w:r w:rsidR="00CA034E" w:rsidRPr="008A0FE8">
        <w:rPr>
          <w:rFonts w:ascii="Times New Roman" w:hAnsi="Times New Roman" w:cs="Times New Roman"/>
          <w:sz w:val="28"/>
          <w:szCs w:val="28"/>
        </w:rPr>
        <w:t>«</w:t>
      </w:r>
      <w:r w:rsidR="00CA034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>Це</w:t>
      </w:r>
      <w:r w:rsidR="00CA034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>н</w:t>
      </w:r>
      <w:r w:rsidR="00CA034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>тре «Оберег»</w:t>
      </w:r>
      <w:r w:rsidR="006A4EC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8A0FE8">
        <w:rPr>
          <w:rFonts w:ascii="Times New Roman" w:hAnsi="Times New Roman" w:cs="Times New Roman"/>
          <w:sz w:val="28"/>
          <w:szCs w:val="28"/>
        </w:rPr>
        <w:t>образовательная</w:t>
      </w:r>
      <w:r w:rsidR="00CA034E" w:rsidRPr="008A0FE8">
        <w:rPr>
          <w:rFonts w:ascii="Times New Roman" w:hAnsi="Times New Roman" w:cs="Times New Roman"/>
          <w:sz w:val="28"/>
          <w:szCs w:val="28"/>
        </w:rPr>
        <w:t xml:space="preserve"> дея</w:t>
      </w:r>
      <w:r w:rsidR="00CA034E" w:rsidRPr="008A0FE8">
        <w:rPr>
          <w:rFonts w:ascii="Times New Roman" w:hAnsi="Times New Roman" w:cs="Times New Roman"/>
          <w:sz w:val="28"/>
          <w:szCs w:val="28"/>
        </w:rPr>
        <w:softHyphen/>
        <w:t xml:space="preserve">тельность ведется по </w:t>
      </w:r>
      <w:r w:rsidR="006A4ECE" w:rsidRPr="008A0FE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направленностям</w:t>
      </w:r>
      <w:r w:rsidR="00604A91">
        <w:rPr>
          <w:rFonts w:ascii="Times New Roman" w:hAnsi="Times New Roman" w:cs="Times New Roman"/>
          <w:sz w:val="28"/>
          <w:szCs w:val="28"/>
        </w:rPr>
        <w:t>, реализуясь через</w:t>
      </w:r>
      <w:r w:rsidR="008C1597" w:rsidRPr="008A0FE8">
        <w:rPr>
          <w:rFonts w:ascii="Times New Roman" w:hAnsi="Times New Roman" w:cs="Times New Roman"/>
          <w:sz w:val="28"/>
          <w:szCs w:val="28"/>
        </w:rPr>
        <w:t xml:space="preserve"> </w:t>
      </w:r>
      <w:r w:rsidR="0060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597" w:rsidRPr="008A0FE8">
        <w:rPr>
          <w:rFonts w:ascii="Times New Roman" w:hAnsi="Times New Roman" w:cs="Times New Roman"/>
          <w:sz w:val="28"/>
          <w:szCs w:val="28"/>
        </w:rPr>
        <w:t xml:space="preserve"> </w:t>
      </w:r>
      <w:r w:rsidR="00604A91">
        <w:rPr>
          <w:rFonts w:ascii="Times New Roman" w:hAnsi="Times New Roman" w:cs="Times New Roman"/>
          <w:sz w:val="28"/>
          <w:szCs w:val="28"/>
        </w:rPr>
        <w:t>обще</w:t>
      </w:r>
      <w:r w:rsidR="008C1597" w:rsidRPr="008A0FE8">
        <w:rPr>
          <w:rFonts w:ascii="Times New Roman" w:hAnsi="Times New Roman" w:cs="Times New Roman"/>
          <w:sz w:val="28"/>
          <w:szCs w:val="28"/>
        </w:rPr>
        <w:t>обра</w:t>
      </w:r>
      <w:r w:rsidR="00604A91">
        <w:rPr>
          <w:rFonts w:ascii="Times New Roman" w:hAnsi="Times New Roman" w:cs="Times New Roman"/>
          <w:sz w:val="28"/>
          <w:szCs w:val="28"/>
        </w:rPr>
        <w:t>зовательных  общеразвивающих  дополн</w:t>
      </w:r>
      <w:r w:rsidR="00604A91">
        <w:rPr>
          <w:rFonts w:ascii="Times New Roman" w:hAnsi="Times New Roman" w:cs="Times New Roman"/>
          <w:sz w:val="28"/>
          <w:szCs w:val="28"/>
        </w:rPr>
        <w:t>и</w:t>
      </w:r>
      <w:r w:rsidR="00604A9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8C1597" w:rsidRPr="008A0FE8">
        <w:rPr>
          <w:rFonts w:ascii="Times New Roman" w:hAnsi="Times New Roman" w:cs="Times New Roman"/>
          <w:sz w:val="28"/>
          <w:szCs w:val="28"/>
        </w:rPr>
        <w:t>программам.</w:t>
      </w:r>
    </w:p>
    <w:p w:rsidR="008A0FE8" w:rsidRPr="008A0FE8" w:rsidRDefault="008A0FE8" w:rsidP="008A0FE8">
      <w:pPr>
        <w:pStyle w:val="af4"/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8C1597" w:rsidRPr="009A767D" w:rsidRDefault="00CA034E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A767D">
        <w:rPr>
          <w:rFonts w:ascii="Times New Roman" w:hAnsi="Times New Roman" w:cs="Times New Roman"/>
          <w:b/>
          <w:sz w:val="28"/>
          <w:szCs w:val="28"/>
          <w:u w:val="single"/>
        </w:rPr>
        <w:t>.Физкультурно-спортивная</w:t>
      </w:r>
      <w:r w:rsidR="008C1597" w:rsidRPr="009A7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</w:t>
      </w:r>
      <w:r w:rsidR="009A767D">
        <w:rPr>
          <w:rFonts w:ascii="Times New Roman" w:hAnsi="Times New Roman" w:cs="Times New Roman"/>
          <w:b/>
          <w:sz w:val="28"/>
          <w:szCs w:val="28"/>
          <w:u w:val="single"/>
        </w:rPr>
        <w:t>ность</w:t>
      </w:r>
      <w:r w:rsidR="009A767D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8C1597" w:rsidRPr="009A767D">
        <w:rPr>
          <w:rFonts w:ascii="Times New Roman" w:hAnsi="Times New Roman" w:cs="Times New Roman"/>
          <w:sz w:val="28"/>
          <w:szCs w:val="28"/>
        </w:rPr>
        <w:t xml:space="preserve"> на укрепление здоровья, физических способностей детей и подростков, на во</w:t>
      </w:r>
      <w:r w:rsidR="008C1597" w:rsidRPr="009A767D">
        <w:rPr>
          <w:rFonts w:ascii="Times New Roman" w:hAnsi="Times New Roman" w:cs="Times New Roman"/>
          <w:sz w:val="28"/>
          <w:szCs w:val="28"/>
        </w:rPr>
        <w:t>с</w:t>
      </w:r>
      <w:r w:rsidR="008C1597" w:rsidRPr="009A767D">
        <w:rPr>
          <w:rFonts w:ascii="Times New Roman" w:hAnsi="Times New Roman" w:cs="Times New Roman"/>
          <w:sz w:val="28"/>
          <w:szCs w:val="28"/>
        </w:rPr>
        <w:t>питание нравственных и волевых качеств, расширение функциональных во</w:t>
      </w:r>
      <w:r w:rsidR="008C1597" w:rsidRPr="009A767D">
        <w:rPr>
          <w:rFonts w:ascii="Times New Roman" w:hAnsi="Times New Roman" w:cs="Times New Roman"/>
          <w:sz w:val="28"/>
          <w:szCs w:val="28"/>
        </w:rPr>
        <w:t>з</w:t>
      </w:r>
      <w:r w:rsidR="008C1597" w:rsidRPr="009A767D">
        <w:rPr>
          <w:rFonts w:ascii="Times New Roman" w:hAnsi="Times New Roman" w:cs="Times New Roman"/>
          <w:sz w:val="28"/>
          <w:szCs w:val="28"/>
        </w:rPr>
        <w:t>можностей организма, подготовку и участие в соревнованиях различного уровня. Основной формой являются учебно-тренировочные занятия.</w:t>
      </w:r>
    </w:p>
    <w:p w:rsidR="008C1597" w:rsidRPr="00783376" w:rsidRDefault="00CA034E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i w:val="0"/>
          <w:sz w:val="28"/>
          <w:szCs w:val="28"/>
        </w:rPr>
        <w:t>2</w:t>
      </w:r>
      <w:r w:rsidR="009A767D">
        <w:rPr>
          <w:rStyle w:val="14"/>
          <w:i w:val="0"/>
          <w:sz w:val="28"/>
          <w:szCs w:val="28"/>
        </w:rPr>
        <w:t>.Художественная</w:t>
      </w:r>
      <w:r w:rsidR="008C1597" w:rsidRPr="00783376">
        <w:rPr>
          <w:rStyle w:val="14"/>
          <w:i w:val="0"/>
          <w:sz w:val="28"/>
          <w:szCs w:val="28"/>
        </w:rPr>
        <w:t xml:space="preserve"> направлен</w:t>
      </w:r>
      <w:r w:rsidR="009A767D">
        <w:rPr>
          <w:rStyle w:val="14"/>
          <w:i w:val="0"/>
          <w:sz w:val="28"/>
          <w:szCs w:val="28"/>
        </w:rPr>
        <w:t>ность</w:t>
      </w:r>
      <w:r w:rsidR="009A767D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на переда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чу д</w:t>
      </w:r>
      <w:r w:rsidR="008C1597" w:rsidRPr="00783376">
        <w:rPr>
          <w:rFonts w:ascii="Times New Roman" w:hAnsi="Times New Roman" w:cs="Times New Roman"/>
          <w:sz w:val="28"/>
          <w:szCs w:val="28"/>
        </w:rPr>
        <w:t>у</w:t>
      </w:r>
      <w:r w:rsidR="008C1597" w:rsidRPr="00783376">
        <w:rPr>
          <w:rFonts w:ascii="Times New Roman" w:hAnsi="Times New Roman" w:cs="Times New Roman"/>
          <w:sz w:val="28"/>
          <w:szCs w:val="28"/>
        </w:rPr>
        <w:t>ховного опыта человечества, развитие одарённости ребёнка, его познава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тельного и творческого потенциала, создание условий для личностного ра</w:t>
      </w:r>
      <w:r w:rsidR="008C1597" w:rsidRPr="00783376">
        <w:rPr>
          <w:rFonts w:ascii="Times New Roman" w:hAnsi="Times New Roman" w:cs="Times New Roman"/>
          <w:sz w:val="28"/>
          <w:szCs w:val="28"/>
        </w:rPr>
        <w:t>з</w:t>
      </w:r>
      <w:r w:rsidR="008C1597" w:rsidRPr="00783376">
        <w:rPr>
          <w:rFonts w:ascii="Times New Roman" w:hAnsi="Times New Roman" w:cs="Times New Roman"/>
          <w:sz w:val="28"/>
          <w:szCs w:val="28"/>
        </w:rPr>
        <w:t>ви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тия, профессионального самоо</w:t>
      </w:r>
      <w:r>
        <w:rPr>
          <w:rFonts w:ascii="Times New Roman" w:hAnsi="Times New Roman" w:cs="Times New Roman"/>
          <w:sz w:val="28"/>
          <w:szCs w:val="28"/>
        </w:rPr>
        <w:t xml:space="preserve">пределения в области 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9A767D">
        <w:rPr>
          <w:rFonts w:ascii="Times New Roman" w:hAnsi="Times New Roman" w:cs="Times New Roman"/>
          <w:sz w:val="28"/>
          <w:szCs w:val="28"/>
        </w:rPr>
        <w:t>театрально</w:t>
      </w:r>
      <w:r w:rsidR="008C1597" w:rsidRPr="007833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767D">
        <w:rPr>
          <w:rFonts w:ascii="Times New Roman" w:hAnsi="Times New Roman" w:cs="Times New Roman"/>
          <w:sz w:val="28"/>
          <w:szCs w:val="28"/>
        </w:rPr>
        <w:t>вокал</w:t>
      </w:r>
      <w:r w:rsidR="009A767D">
        <w:rPr>
          <w:rFonts w:ascii="Times New Roman" w:hAnsi="Times New Roman" w:cs="Times New Roman"/>
          <w:sz w:val="28"/>
          <w:szCs w:val="28"/>
        </w:rPr>
        <w:t>ь</w:t>
      </w:r>
      <w:r w:rsidR="009A767D">
        <w:rPr>
          <w:rFonts w:ascii="Times New Roman" w:hAnsi="Times New Roman" w:cs="Times New Roman"/>
          <w:sz w:val="28"/>
          <w:szCs w:val="28"/>
        </w:rPr>
        <w:t xml:space="preserve">ного, </w:t>
      </w:r>
      <w:r w:rsidR="008C1597" w:rsidRPr="00783376">
        <w:rPr>
          <w:rFonts w:ascii="Times New Roman" w:hAnsi="Times New Roman" w:cs="Times New Roman"/>
          <w:sz w:val="28"/>
          <w:szCs w:val="28"/>
        </w:rPr>
        <w:t>изобразительного искусства, декоративно-</w:t>
      </w:r>
      <w:r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p w:rsidR="008C1597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376">
        <w:rPr>
          <w:rStyle w:val="13"/>
          <w:i w:val="0"/>
          <w:sz w:val="28"/>
          <w:szCs w:val="28"/>
        </w:rPr>
        <w:t xml:space="preserve"> </w:t>
      </w:r>
      <w:r w:rsidR="00CA034E" w:rsidRPr="00CA034E">
        <w:rPr>
          <w:rStyle w:val="13"/>
          <w:i w:val="0"/>
          <w:sz w:val="28"/>
          <w:szCs w:val="28"/>
          <w:u w:val="single"/>
        </w:rPr>
        <w:t>3.</w:t>
      </w:r>
      <w:r w:rsidR="009A767D">
        <w:rPr>
          <w:rStyle w:val="13"/>
          <w:i w:val="0"/>
          <w:sz w:val="28"/>
          <w:szCs w:val="28"/>
          <w:u w:val="single"/>
        </w:rPr>
        <w:t>Социально-педагогическая</w:t>
      </w:r>
      <w:r w:rsidRPr="00783376">
        <w:rPr>
          <w:rStyle w:val="13"/>
          <w:i w:val="0"/>
          <w:sz w:val="28"/>
          <w:szCs w:val="28"/>
          <w:u w:val="single"/>
        </w:rPr>
        <w:t xml:space="preserve"> направлен</w:t>
      </w:r>
      <w:r w:rsidR="009A767D">
        <w:rPr>
          <w:rStyle w:val="13"/>
          <w:i w:val="0"/>
          <w:sz w:val="28"/>
          <w:szCs w:val="28"/>
          <w:u w:val="single"/>
        </w:rPr>
        <w:t>ность</w:t>
      </w:r>
      <w:r w:rsidR="009A767D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Pr="00783376">
        <w:rPr>
          <w:rFonts w:ascii="Times New Roman" w:hAnsi="Times New Roman" w:cs="Times New Roman"/>
          <w:sz w:val="28"/>
          <w:szCs w:val="28"/>
        </w:rPr>
        <w:t xml:space="preserve"> на развитие личности ребёнка, посредством его участия в различных видах де</w:t>
      </w:r>
      <w:r w:rsidRPr="00783376">
        <w:rPr>
          <w:rFonts w:ascii="Times New Roman" w:hAnsi="Times New Roman" w:cs="Times New Roman"/>
          <w:sz w:val="28"/>
          <w:szCs w:val="28"/>
        </w:rPr>
        <w:t>я</w:t>
      </w:r>
      <w:r w:rsidRPr="00783376">
        <w:rPr>
          <w:rFonts w:ascii="Times New Roman" w:hAnsi="Times New Roman" w:cs="Times New Roman"/>
          <w:sz w:val="28"/>
          <w:szCs w:val="28"/>
        </w:rPr>
        <w:t>тельности: игровой, творческой, интеллектуальной, общественно-полезной, трудовой во взаимодействии с взрослыми. Программы социально-педагогической направ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ленности призваны обеспечить интеллектуальное и творческое развитие до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школьников; включение подростков в коллективно-творческую, социально</w:t>
      </w:r>
      <w:r w:rsidR="009A767D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- значимую деятельность; развитие психических свойств личности, коммуника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тивных способностей; развитие лидерских к</w:t>
      </w:r>
      <w:r w:rsidRPr="00783376">
        <w:rPr>
          <w:rFonts w:ascii="Times New Roman" w:hAnsi="Times New Roman" w:cs="Times New Roman"/>
          <w:sz w:val="28"/>
          <w:szCs w:val="28"/>
        </w:rPr>
        <w:t>а</w:t>
      </w:r>
      <w:r w:rsidRPr="00783376">
        <w:rPr>
          <w:rFonts w:ascii="Times New Roman" w:hAnsi="Times New Roman" w:cs="Times New Roman"/>
          <w:sz w:val="28"/>
          <w:szCs w:val="28"/>
        </w:rPr>
        <w:t>честв; организацию социализи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рующего досуга детей и подростков.</w:t>
      </w:r>
    </w:p>
    <w:p w:rsidR="006A4ECE" w:rsidRPr="006A4ECE" w:rsidRDefault="006A4ECE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ECE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9A767D" w:rsidRPr="006A4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767D">
        <w:rPr>
          <w:rFonts w:ascii="Times New Roman" w:hAnsi="Times New Roman" w:cs="Times New Roman"/>
          <w:b/>
          <w:sz w:val="28"/>
          <w:szCs w:val="28"/>
          <w:u w:val="single"/>
        </w:rPr>
        <w:t>Техническая направленность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A767D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на ознакомление с компьютерной грамотностью</w:t>
      </w:r>
      <w:r w:rsidR="0043364E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информационно-коммуникационными техн</w:t>
      </w:r>
      <w:r w:rsidR="0043364E">
        <w:rPr>
          <w:rFonts w:ascii="Times New Roman" w:hAnsi="Times New Roman" w:cs="Times New Roman"/>
          <w:sz w:val="28"/>
          <w:szCs w:val="28"/>
        </w:rPr>
        <w:t>о</w:t>
      </w:r>
      <w:r w:rsidR="0043364E">
        <w:rPr>
          <w:rFonts w:ascii="Times New Roman" w:hAnsi="Times New Roman" w:cs="Times New Roman"/>
          <w:sz w:val="28"/>
          <w:szCs w:val="28"/>
        </w:rPr>
        <w:t>логиями</w:t>
      </w:r>
      <w:r>
        <w:rPr>
          <w:rFonts w:ascii="Times New Roman" w:hAnsi="Times New Roman" w:cs="Times New Roman"/>
          <w:sz w:val="28"/>
          <w:szCs w:val="28"/>
        </w:rPr>
        <w:t>, расширение кругозора ребенка</w:t>
      </w:r>
      <w:r w:rsidR="0043364E">
        <w:rPr>
          <w:rFonts w:ascii="Times New Roman" w:hAnsi="Times New Roman" w:cs="Times New Roman"/>
          <w:sz w:val="28"/>
          <w:szCs w:val="28"/>
        </w:rPr>
        <w:t>.</w:t>
      </w:r>
    </w:p>
    <w:p w:rsidR="009A767D" w:rsidRDefault="008C1597" w:rsidP="009A767D">
      <w:pPr>
        <w:spacing w:after="0"/>
        <w:ind w:firstLine="708"/>
        <w:jc w:val="center"/>
        <w:rPr>
          <w:rStyle w:val="63"/>
          <w:bCs w:val="0"/>
          <w:i w:val="0"/>
          <w:iCs w:val="0"/>
          <w:sz w:val="28"/>
          <w:szCs w:val="28"/>
          <w:u w:val="none"/>
        </w:rPr>
      </w:pPr>
      <w:r w:rsidRPr="009A767D">
        <w:rPr>
          <w:rStyle w:val="63"/>
          <w:bCs w:val="0"/>
          <w:i w:val="0"/>
          <w:iCs w:val="0"/>
          <w:sz w:val="28"/>
          <w:szCs w:val="28"/>
          <w:u w:val="none"/>
        </w:rPr>
        <w:lastRenderedPageBreak/>
        <w:t xml:space="preserve">Моделирование образовательной деятельности с учетом </w:t>
      </w:r>
    </w:p>
    <w:p w:rsidR="008C1597" w:rsidRDefault="008C1597" w:rsidP="009A767D">
      <w:pPr>
        <w:spacing w:after="0"/>
        <w:ind w:firstLine="708"/>
        <w:jc w:val="center"/>
        <w:rPr>
          <w:rStyle w:val="63"/>
          <w:bCs w:val="0"/>
          <w:i w:val="0"/>
          <w:iCs w:val="0"/>
          <w:sz w:val="28"/>
          <w:szCs w:val="28"/>
          <w:u w:val="none"/>
        </w:rPr>
      </w:pPr>
      <w:r w:rsidRPr="009A767D">
        <w:rPr>
          <w:rStyle w:val="63"/>
          <w:bCs w:val="0"/>
          <w:i w:val="0"/>
          <w:iCs w:val="0"/>
          <w:sz w:val="28"/>
          <w:szCs w:val="28"/>
          <w:u w:val="none"/>
        </w:rPr>
        <w:t>социального заказа</w:t>
      </w:r>
    </w:p>
    <w:p w:rsidR="009A767D" w:rsidRPr="009A767D" w:rsidRDefault="009A767D" w:rsidP="009A76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1597" w:rsidRPr="00CA034E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В основу моделирования в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положены:</w:t>
      </w:r>
    </w:p>
    <w:p w:rsidR="008C1597" w:rsidRPr="00CA034E" w:rsidRDefault="008C1597" w:rsidP="00604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</w:t>
      </w:r>
      <w:r w:rsidR="00604A91">
        <w:rPr>
          <w:rFonts w:ascii="Times New Roman" w:hAnsi="Times New Roman" w:cs="Times New Roman"/>
          <w:sz w:val="28"/>
          <w:szCs w:val="28"/>
        </w:rPr>
        <w:t>Устав</w:t>
      </w:r>
      <w:r w:rsidRPr="00CA034E">
        <w:rPr>
          <w:rFonts w:ascii="Times New Roman" w:hAnsi="Times New Roman" w:cs="Times New Roman"/>
          <w:sz w:val="28"/>
          <w:szCs w:val="28"/>
        </w:rPr>
        <w:t xml:space="preserve"> учреждения в части содержания и организации образовательного процесса;</w:t>
      </w:r>
    </w:p>
    <w:p w:rsidR="008C1597" w:rsidRPr="00CA034E" w:rsidRDefault="008C1597" w:rsidP="00604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современные тенденции развития системы дополнительного образования и особенности муниципальной политики в области образования;</w:t>
      </w:r>
    </w:p>
    <w:p w:rsidR="008C1597" w:rsidRPr="00CA034E" w:rsidRDefault="008C1597" w:rsidP="00604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обобщенные результаты исследования образовательных потребностей об</w:t>
      </w:r>
      <w:r w:rsidRPr="00CA034E">
        <w:rPr>
          <w:rFonts w:ascii="Times New Roman" w:hAnsi="Times New Roman" w:cs="Times New Roman"/>
          <w:sz w:val="28"/>
          <w:szCs w:val="28"/>
        </w:rPr>
        <w:t>у</w:t>
      </w:r>
      <w:r w:rsidRPr="00CA034E">
        <w:rPr>
          <w:rFonts w:ascii="Times New Roman" w:hAnsi="Times New Roman" w:cs="Times New Roman"/>
          <w:sz w:val="28"/>
          <w:szCs w:val="28"/>
        </w:rPr>
        <w:t>чающихся и ожиданий их родителей.</w:t>
      </w:r>
    </w:p>
    <w:p w:rsidR="008C1597" w:rsidRPr="00CA034E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Моделирование образовательной деятельности в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складывается из 2-х основных компонентов:</w:t>
      </w:r>
    </w:p>
    <w:p w:rsidR="008C1597" w:rsidRPr="00CA034E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Pr="0056166B">
        <w:rPr>
          <w:rFonts w:ascii="Times New Roman" w:hAnsi="Times New Roman" w:cs="Times New Roman"/>
          <w:sz w:val="28"/>
          <w:szCs w:val="28"/>
        </w:rPr>
        <w:t>«модели выпускника»</w:t>
      </w:r>
      <w:r w:rsidRPr="00CA034E">
        <w:rPr>
          <w:rFonts w:ascii="Times New Roman" w:hAnsi="Times New Roman" w:cs="Times New Roman"/>
          <w:sz w:val="28"/>
          <w:szCs w:val="28"/>
        </w:rPr>
        <w:t xml:space="preserve"> как ожидаемый результат деятел</w:t>
      </w:r>
      <w:r w:rsidRPr="00CA034E">
        <w:rPr>
          <w:rFonts w:ascii="Times New Roman" w:hAnsi="Times New Roman" w:cs="Times New Roman"/>
          <w:sz w:val="28"/>
          <w:szCs w:val="28"/>
        </w:rPr>
        <w:t>ь</w:t>
      </w:r>
      <w:r w:rsidRPr="00CA034E">
        <w:rPr>
          <w:rFonts w:ascii="Times New Roman" w:hAnsi="Times New Roman" w:cs="Times New Roman"/>
          <w:sz w:val="28"/>
          <w:szCs w:val="28"/>
        </w:rPr>
        <w:t>ности всех участников образовательного процесса;</w:t>
      </w:r>
    </w:p>
    <w:p w:rsidR="008C1597" w:rsidRPr="0056166B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   формирование  «образа  будущего 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CA034E">
        <w:rPr>
          <w:rFonts w:ascii="Times New Roman" w:hAnsi="Times New Roman" w:cs="Times New Roman"/>
          <w:sz w:val="28"/>
          <w:szCs w:val="28"/>
        </w:rPr>
        <w:t xml:space="preserve">  как необх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димое условие реа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лизации </w:t>
      </w:r>
      <w:r w:rsidRPr="0056166B">
        <w:rPr>
          <w:rFonts w:ascii="Times New Roman" w:hAnsi="Times New Roman" w:cs="Times New Roman"/>
          <w:sz w:val="28"/>
          <w:szCs w:val="28"/>
        </w:rPr>
        <w:t>«модели выпускника».</w:t>
      </w:r>
    </w:p>
    <w:p w:rsidR="008C1597" w:rsidRPr="00CA034E" w:rsidRDefault="008C1597" w:rsidP="00604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Модель выпускника связана в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с развитием общих компетенций обучающихся, включающих социализацию, адаптацию, сам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реализацию, интеграцию в социум. Развитие общих компетенций можно представить как последовательное достижение обучающим</w:t>
      </w:r>
      <w:r w:rsidR="00604A91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 xml:space="preserve">ся </w:t>
      </w:r>
      <w:r w:rsidR="00604A91">
        <w:rPr>
          <w:rFonts w:ascii="Times New Roman" w:hAnsi="Times New Roman" w:cs="Times New Roman"/>
          <w:sz w:val="28"/>
          <w:szCs w:val="28"/>
        </w:rPr>
        <w:t xml:space="preserve">содержания материала </w:t>
      </w:r>
      <w:proofErr w:type="spellStart"/>
      <w:r w:rsidR="00604A91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604A9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C1597" w:rsidRPr="00CA034E" w:rsidRDefault="00604A91" w:rsidP="00467B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У </w:t>
      </w:r>
      <w:proofErr w:type="gramStart"/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в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ыпускник</w:t>
      </w:r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а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дошкольного возрас</w:t>
      </w:r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та, завершившего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полный курс по о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д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ной или нескольким дополнительным </w:t>
      </w:r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обще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образовательным </w:t>
      </w:r>
      <w:proofErr w:type="spellStart"/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общеразвива-ющим</w:t>
      </w:r>
      <w:proofErr w:type="spellEnd"/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программам</w:t>
      </w:r>
      <w:r w:rsidR="00467B1F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467B1F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8C1597" w:rsidRPr="00467B1F">
        <w:rPr>
          <w:rFonts w:ascii="Times New Roman" w:hAnsi="Times New Roman" w:cs="Times New Roman"/>
          <w:sz w:val="28"/>
          <w:szCs w:val="28"/>
        </w:rPr>
        <w:t xml:space="preserve"> познавательные процессы: восприятие, память, внимание, воображение</w:t>
      </w:r>
      <w:r w:rsidR="008C1597" w:rsidRPr="00CA034E">
        <w:rPr>
          <w:rFonts w:ascii="Times New Roman" w:hAnsi="Times New Roman" w:cs="Times New Roman"/>
          <w:sz w:val="28"/>
          <w:szCs w:val="28"/>
        </w:rPr>
        <w:t>, которые формируются в соответ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ствующей данному возрасту иг</w:t>
      </w:r>
      <w:r w:rsidR="008A18C8">
        <w:rPr>
          <w:rFonts w:ascii="Times New Roman" w:hAnsi="Times New Roman" w:cs="Times New Roman"/>
          <w:sz w:val="28"/>
          <w:szCs w:val="28"/>
        </w:rPr>
        <w:t>ровой деятельности;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8A18C8">
        <w:rPr>
          <w:rFonts w:ascii="Times New Roman" w:hAnsi="Times New Roman" w:cs="Times New Roman"/>
          <w:sz w:val="28"/>
          <w:szCs w:val="28"/>
        </w:rPr>
        <w:t>а благодаря развитию познавательных инт</w:t>
      </w:r>
      <w:r w:rsidR="008A18C8">
        <w:rPr>
          <w:rFonts w:ascii="Times New Roman" w:hAnsi="Times New Roman" w:cs="Times New Roman"/>
          <w:sz w:val="28"/>
          <w:szCs w:val="28"/>
        </w:rPr>
        <w:t>е</w:t>
      </w:r>
      <w:r w:rsidR="008A18C8">
        <w:rPr>
          <w:rFonts w:ascii="Times New Roman" w:hAnsi="Times New Roman" w:cs="Times New Roman"/>
          <w:sz w:val="28"/>
          <w:szCs w:val="28"/>
        </w:rPr>
        <w:t>ресов расширяе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A18C8">
        <w:rPr>
          <w:rFonts w:ascii="Times New Roman" w:hAnsi="Times New Roman" w:cs="Times New Roman"/>
          <w:sz w:val="28"/>
          <w:szCs w:val="28"/>
        </w:rPr>
        <w:t>ся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кругозор, знания об окружающем мире</w:t>
      </w:r>
      <w:r w:rsidR="008A18C8">
        <w:rPr>
          <w:rFonts w:ascii="Times New Roman" w:hAnsi="Times New Roman" w:cs="Times New Roman"/>
          <w:sz w:val="28"/>
          <w:szCs w:val="28"/>
        </w:rPr>
        <w:t>.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8A18C8">
        <w:rPr>
          <w:rFonts w:ascii="Times New Roman" w:hAnsi="Times New Roman" w:cs="Times New Roman"/>
          <w:sz w:val="28"/>
          <w:szCs w:val="28"/>
        </w:rPr>
        <w:t>Выпускник в</w:t>
      </w:r>
      <w:r w:rsidR="008C1597" w:rsidRPr="00CA034E">
        <w:rPr>
          <w:rFonts w:ascii="Times New Roman" w:hAnsi="Times New Roman" w:cs="Times New Roman"/>
          <w:sz w:val="28"/>
          <w:szCs w:val="28"/>
        </w:rPr>
        <w:t>л</w:t>
      </w:r>
      <w:r w:rsidR="008C1597" w:rsidRPr="00CA034E">
        <w:rPr>
          <w:rFonts w:ascii="Times New Roman" w:hAnsi="Times New Roman" w:cs="Times New Roman"/>
          <w:sz w:val="28"/>
          <w:szCs w:val="28"/>
        </w:rPr>
        <w:t>а</w:t>
      </w:r>
      <w:r w:rsidR="008A18C8">
        <w:rPr>
          <w:rFonts w:ascii="Times New Roman" w:hAnsi="Times New Roman" w:cs="Times New Roman"/>
          <w:sz w:val="28"/>
          <w:szCs w:val="28"/>
        </w:rPr>
        <w:t>дее</w:t>
      </w:r>
      <w:r w:rsidR="008C1597" w:rsidRPr="00CA034E">
        <w:rPr>
          <w:rFonts w:ascii="Times New Roman" w:hAnsi="Times New Roman" w:cs="Times New Roman"/>
          <w:sz w:val="28"/>
          <w:szCs w:val="28"/>
        </w:rPr>
        <w:t>т навыками куль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турной речи, облада</w:t>
      </w:r>
      <w:r w:rsidR="008A18C8">
        <w:rPr>
          <w:rFonts w:ascii="Times New Roman" w:hAnsi="Times New Roman" w:cs="Times New Roman"/>
          <w:sz w:val="28"/>
          <w:szCs w:val="28"/>
        </w:rPr>
        <w:t>е</w:t>
      </w:r>
      <w:r w:rsidR="008C1597" w:rsidRPr="00CA034E">
        <w:rPr>
          <w:rFonts w:ascii="Times New Roman" w:hAnsi="Times New Roman" w:cs="Times New Roman"/>
          <w:sz w:val="28"/>
          <w:szCs w:val="28"/>
        </w:rPr>
        <w:t>т высокой двигательной активн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A18C8">
        <w:rPr>
          <w:rFonts w:ascii="Times New Roman" w:hAnsi="Times New Roman" w:cs="Times New Roman"/>
          <w:sz w:val="28"/>
          <w:szCs w:val="28"/>
        </w:rPr>
        <w:t>стью, умее</w:t>
      </w:r>
      <w:r w:rsidR="008C1597" w:rsidRPr="00CA034E">
        <w:rPr>
          <w:rFonts w:ascii="Times New Roman" w:hAnsi="Times New Roman" w:cs="Times New Roman"/>
          <w:sz w:val="28"/>
          <w:szCs w:val="28"/>
        </w:rPr>
        <w:t>т координировать свои движения, ориентироваться в простра</w:t>
      </w:r>
      <w:r w:rsidR="008C1597" w:rsidRPr="00CA034E">
        <w:rPr>
          <w:rFonts w:ascii="Times New Roman" w:hAnsi="Times New Roman" w:cs="Times New Roman"/>
          <w:sz w:val="28"/>
          <w:szCs w:val="28"/>
        </w:rPr>
        <w:t>н</w:t>
      </w:r>
      <w:r w:rsidR="008C1597" w:rsidRPr="00CA034E">
        <w:rPr>
          <w:rFonts w:ascii="Times New Roman" w:hAnsi="Times New Roman" w:cs="Times New Roman"/>
          <w:sz w:val="28"/>
          <w:szCs w:val="28"/>
        </w:rPr>
        <w:t>стве, двигаться в ритме музыки. По сравнению со сверстниками более ра</w:t>
      </w:r>
      <w:r w:rsidR="008C1597" w:rsidRPr="00CA034E">
        <w:rPr>
          <w:rFonts w:ascii="Times New Roman" w:hAnsi="Times New Roman" w:cs="Times New Roman"/>
          <w:sz w:val="28"/>
          <w:szCs w:val="28"/>
        </w:rPr>
        <w:t>с</w:t>
      </w:r>
      <w:r w:rsidR="008C1597" w:rsidRPr="00CA034E">
        <w:rPr>
          <w:rFonts w:ascii="Times New Roman" w:hAnsi="Times New Roman" w:cs="Times New Roman"/>
          <w:sz w:val="28"/>
          <w:szCs w:val="28"/>
        </w:rPr>
        <w:t>кре</w:t>
      </w:r>
      <w:r w:rsidR="008A18C8">
        <w:rPr>
          <w:rFonts w:ascii="Times New Roman" w:hAnsi="Times New Roman" w:cs="Times New Roman"/>
          <w:sz w:val="28"/>
          <w:szCs w:val="28"/>
        </w:rPr>
        <w:t>пощен</w:t>
      </w:r>
      <w:r w:rsidR="008C1597" w:rsidRPr="00CA034E">
        <w:rPr>
          <w:rFonts w:ascii="Times New Roman" w:hAnsi="Times New Roman" w:cs="Times New Roman"/>
          <w:sz w:val="28"/>
          <w:szCs w:val="28"/>
        </w:rPr>
        <w:t>, уверен,</w:t>
      </w:r>
      <w:r w:rsidR="008A18C8">
        <w:rPr>
          <w:rFonts w:ascii="Times New Roman" w:hAnsi="Times New Roman" w:cs="Times New Roman"/>
          <w:sz w:val="28"/>
          <w:szCs w:val="28"/>
        </w:rPr>
        <w:t xml:space="preserve"> активен, и</w:t>
      </w:r>
      <w:r w:rsidR="008C1597" w:rsidRPr="00CA034E">
        <w:rPr>
          <w:rFonts w:ascii="Times New Roman" w:hAnsi="Times New Roman" w:cs="Times New Roman"/>
          <w:sz w:val="28"/>
          <w:szCs w:val="28"/>
        </w:rPr>
        <w:t>ме</w:t>
      </w:r>
      <w:r w:rsidR="008A18C8">
        <w:rPr>
          <w:rFonts w:ascii="Times New Roman" w:hAnsi="Times New Roman" w:cs="Times New Roman"/>
          <w:sz w:val="28"/>
          <w:szCs w:val="28"/>
        </w:rPr>
        <w:t>е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т положительный опыт взаимодействия как со сверстниками, так и </w:t>
      </w:r>
      <w:proofErr w:type="gramStart"/>
      <w:r w:rsidR="008C1597" w:rsidRPr="00CA034E">
        <w:rPr>
          <w:rFonts w:ascii="Times New Roman" w:hAnsi="Times New Roman" w:cs="Times New Roman"/>
          <w:sz w:val="28"/>
          <w:szCs w:val="28"/>
        </w:rPr>
        <w:t>с</w:t>
      </w:r>
      <w:r w:rsidR="008A18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1597" w:rsidRPr="00CA034E">
        <w:rPr>
          <w:rFonts w:ascii="Times New Roman" w:hAnsi="Times New Roman" w:cs="Times New Roman"/>
          <w:sz w:val="28"/>
          <w:szCs w:val="28"/>
        </w:rPr>
        <w:t xml:space="preserve"> взрослыми. Это способствует оптимальной соц</w:t>
      </w:r>
      <w:r w:rsidR="008C1597" w:rsidRPr="00CA034E">
        <w:rPr>
          <w:rFonts w:ascii="Times New Roman" w:hAnsi="Times New Roman" w:cs="Times New Roman"/>
          <w:sz w:val="28"/>
          <w:szCs w:val="28"/>
        </w:rPr>
        <w:t>и</w:t>
      </w:r>
      <w:r w:rsidR="008C1597" w:rsidRPr="00CA034E">
        <w:rPr>
          <w:rFonts w:ascii="Times New Roman" w:hAnsi="Times New Roman" w:cs="Times New Roman"/>
          <w:sz w:val="28"/>
          <w:szCs w:val="28"/>
        </w:rPr>
        <w:t>альной адаптации ре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бёнка и служит основой для психологической готовн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C1597" w:rsidRPr="00CA034E">
        <w:rPr>
          <w:rFonts w:ascii="Times New Roman" w:hAnsi="Times New Roman" w:cs="Times New Roman"/>
          <w:sz w:val="28"/>
          <w:szCs w:val="28"/>
        </w:rPr>
        <w:t>сти к школе.</w:t>
      </w:r>
    </w:p>
    <w:p w:rsidR="007E7CA6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Style w:val="100"/>
          <w:b w:val="0"/>
          <w:bCs w:val="0"/>
          <w:sz w:val="28"/>
          <w:szCs w:val="28"/>
          <w:u w:val="none"/>
        </w:rPr>
        <w:t>Выпускни</w:t>
      </w:r>
      <w:r w:rsidR="00467B1F" w:rsidRPr="00467B1F">
        <w:rPr>
          <w:rStyle w:val="100"/>
          <w:b w:val="0"/>
          <w:bCs w:val="0"/>
          <w:sz w:val="28"/>
          <w:szCs w:val="28"/>
          <w:u w:val="none"/>
        </w:rPr>
        <w:t>к младшего школьного возраста (7</w:t>
      </w:r>
      <w:r w:rsidRPr="00467B1F">
        <w:rPr>
          <w:rStyle w:val="100"/>
          <w:b w:val="0"/>
          <w:bCs w:val="0"/>
          <w:sz w:val="28"/>
          <w:szCs w:val="28"/>
          <w:u w:val="none"/>
        </w:rPr>
        <w:t>-10 лет), завер</w:t>
      </w:r>
      <w:r w:rsidRPr="00467B1F">
        <w:rPr>
          <w:rStyle w:val="100"/>
          <w:b w:val="0"/>
          <w:bCs w:val="0"/>
          <w:sz w:val="28"/>
          <w:szCs w:val="28"/>
          <w:u w:val="none"/>
        </w:rPr>
        <w:softHyphen/>
        <w:t>шивший по</w:t>
      </w:r>
      <w:r w:rsidRPr="00467B1F">
        <w:rPr>
          <w:rStyle w:val="100"/>
          <w:b w:val="0"/>
          <w:bCs w:val="0"/>
          <w:sz w:val="28"/>
          <w:szCs w:val="28"/>
          <w:u w:val="none"/>
        </w:rPr>
        <w:t>л</w:t>
      </w:r>
      <w:r w:rsidRPr="00467B1F">
        <w:rPr>
          <w:rStyle w:val="100"/>
          <w:b w:val="0"/>
          <w:bCs w:val="0"/>
          <w:sz w:val="28"/>
          <w:szCs w:val="28"/>
          <w:u w:val="none"/>
        </w:rPr>
        <w:t>ный (не менее 2 лет) курс по одной или нескольким дополни</w:t>
      </w:r>
      <w:r w:rsidRPr="00467B1F">
        <w:rPr>
          <w:rFonts w:ascii="Times New Roman" w:hAnsi="Times New Roman" w:cs="Times New Roman"/>
          <w:sz w:val="28"/>
          <w:szCs w:val="28"/>
        </w:rPr>
        <w:softHyphen/>
      </w:r>
      <w:r w:rsidRPr="00467B1F">
        <w:rPr>
          <w:rStyle w:val="100"/>
          <w:b w:val="0"/>
          <w:bCs w:val="0"/>
          <w:sz w:val="28"/>
          <w:szCs w:val="28"/>
          <w:u w:val="none"/>
        </w:rPr>
        <w:t xml:space="preserve">тельным </w:t>
      </w:r>
      <w:r w:rsidR="00467B1F">
        <w:rPr>
          <w:rStyle w:val="100"/>
          <w:b w:val="0"/>
          <w:bCs w:val="0"/>
          <w:sz w:val="28"/>
          <w:szCs w:val="28"/>
          <w:u w:val="none"/>
        </w:rPr>
        <w:t>общ</w:t>
      </w:r>
      <w:r w:rsidR="00467B1F">
        <w:rPr>
          <w:rStyle w:val="100"/>
          <w:b w:val="0"/>
          <w:bCs w:val="0"/>
          <w:sz w:val="28"/>
          <w:szCs w:val="28"/>
          <w:u w:val="none"/>
        </w:rPr>
        <w:t>е</w:t>
      </w:r>
      <w:r w:rsidRPr="00467B1F">
        <w:rPr>
          <w:rStyle w:val="100"/>
          <w:b w:val="0"/>
          <w:bCs w:val="0"/>
          <w:sz w:val="28"/>
          <w:szCs w:val="28"/>
          <w:u w:val="none"/>
        </w:rPr>
        <w:t xml:space="preserve">образовательным </w:t>
      </w:r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общеразвивающим </w:t>
      </w:r>
      <w:r w:rsidRPr="00467B1F">
        <w:rPr>
          <w:rStyle w:val="100"/>
          <w:b w:val="0"/>
          <w:bCs w:val="0"/>
          <w:sz w:val="28"/>
          <w:szCs w:val="28"/>
          <w:u w:val="none"/>
        </w:rPr>
        <w:t>программам</w:t>
      </w:r>
      <w:r w:rsidR="00467B1F">
        <w:rPr>
          <w:rStyle w:val="100"/>
          <w:b w:val="0"/>
          <w:bCs w:val="0"/>
          <w:sz w:val="28"/>
          <w:szCs w:val="28"/>
          <w:u w:val="none"/>
        </w:rPr>
        <w:t>:</w:t>
      </w:r>
      <w:r w:rsidR="00467B1F">
        <w:rPr>
          <w:rFonts w:ascii="Times New Roman" w:hAnsi="Times New Roman" w:cs="Times New Roman"/>
          <w:sz w:val="28"/>
          <w:szCs w:val="28"/>
        </w:rPr>
        <w:t xml:space="preserve"> с</w:t>
      </w:r>
      <w:r w:rsidRPr="00CA034E">
        <w:rPr>
          <w:rFonts w:ascii="Times New Roman" w:hAnsi="Times New Roman" w:cs="Times New Roman"/>
          <w:sz w:val="28"/>
          <w:szCs w:val="28"/>
        </w:rPr>
        <w:t>амостоятельно, неста</w:t>
      </w:r>
      <w:r w:rsidRPr="00CA034E">
        <w:rPr>
          <w:rFonts w:ascii="Times New Roman" w:hAnsi="Times New Roman" w:cs="Times New Roman"/>
          <w:sz w:val="28"/>
          <w:szCs w:val="28"/>
        </w:rPr>
        <w:t>н</w:t>
      </w:r>
      <w:r w:rsidRPr="00CA034E">
        <w:rPr>
          <w:rFonts w:ascii="Times New Roman" w:hAnsi="Times New Roman" w:cs="Times New Roman"/>
          <w:sz w:val="28"/>
          <w:szCs w:val="28"/>
        </w:rPr>
        <w:t xml:space="preserve">дартно, гибко, творчески мыслит, </w:t>
      </w:r>
      <w:r w:rsidR="00467B1F">
        <w:rPr>
          <w:rFonts w:ascii="Times New Roman" w:hAnsi="Times New Roman" w:cs="Times New Roman"/>
          <w:sz w:val="28"/>
          <w:szCs w:val="28"/>
        </w:rPr>
        <w:t>имеет психо</w:t>
      </w:r>
      <w:r w:rsidR="00467B1F">
        <w:rPr>
          <w:rFonts w:ascii="Times New Roman" w:hAnsi="Times New Roman" w:cs="Times New Roman"/>
          <w:sz w:val="28"/>
          <w:szCs w:val="28"/>
        </w:rPr>
        <w:softHyphen/>
        <w:t>логические предпосыл</w:t>
      </w:r>
      <w:r w:rsidRPr="00CA034E">
        <w:rPr>
          <w:rFonts w:ascii="Times New Roman" w:hAnsi="Times New Roman" w:cs="Times New Roman"/>
          <w:sz w:val="28"/>
          <w:szCs w:val="28"/>
        </w:rPr>
        <w:t>к</w:t>
      </w:r>
      <w:r w:rsidR="00467B1F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 xml:space="preserve"> и</w:t>
      </w:r>
      <w:r w:rsidRPr="00CA034E">
        <w:rPr>
          <w:rFonts w:ascii="Times New Roman" w:hAnsi="Times New Roman" w:cs="Times New Roman"/>
          <w:sz w:val="28"/>
          <w:szCs w:val="28"/>
        </w:rPr>
        <w:t>с</w:t>
      </w:r>
      <w:r w:rsidRPr="00CA034E">
        <w:rPr>
          <w:rFonts w:ascii="Times New Roman" w:hAnsi="Times New Roman" w:cs="Times New Roman"/>
          <w:sz w:val="28"/>
          <w:szCs w:val="28"/>
        </w:rPr>
        <w:t xml:space="preserve">следовательского мышления. </w:t>
      </w:r>
      <w:r w:rsidR="00467B1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467B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7B1F">
        <w:rPr>
          <w:rFonts w:ascii="Times New Roman" w:hAnsi="Times New Roman" w:cs="Times New Roman"/>
          <w:sz w:val="28"/>
          <w:szCs w:val="28"/>
        </w:rPr>
        <w:t xml:space="preserve"> р</w:t>
      </w:r>
      <w:r w:rsidRPr="00CA034E">
        <w:rPr>
          <w:rFonts w:ascii="Times New Roman" w:hAnsi="Times New Roman" w:cs="Times New Roman"/>
          <w:sz w:val="28"/>
          <w:szCs w:val="28"/>
        </w:rPr>
        <w:t>азвиты познаватель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ные пр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lastRenderedPageBreak/>
        <w:t>цессы: воображение, внимание, память, восприятие. Выпускник спосо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бен п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знавать окружающий мир в его разнообразных проявлениях и в процессе с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творчества находить отображение этого в прикладном искусстве; т.е. созда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вать живой мир чувств, красок, который отображался бы в каждой работе, сде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ланной своими руками. Способен в различных предметах и явлениях в</w:t>
      </w:r>
      <w:r w:rsidRPr="00CA034E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>деть прекрасное, что является важной предпосылкой для раскрытия его тво</w:t>
      </w:r>
      <w:r w:rsidRPr="00CA034E">
        <w:rPr>
          <w:rFonts w:ascii="Times New Roman" w:hAnsi="Times New Roman" w:cs="Times New Roman"/>
          <w:sz w:val="28"/>
          <w:szCs w:val="28"/>
        </w:rPr>
        <w:t>р</w:t>
      </w:r>
      <w:r w:rsidR="00467B1F">
        <w:rPr>
          <w:rFonts w:ascii="Times New Roman" w:hAnsi="Times New Roman" w:cs="Times New Roman"/>
          <w:sz w:val="28"/>
          <w:szCs w:val="28"/>
        </w:rPr>
        <w:t>ческого потенциала,</w:t>
      </w:r>
      <w:r w:rsidR="00467B1F" w:rsidRPr="00467B1F">
        <w:rPr>
          <w:rFonts w:ascii="Times New Roman" w:hAnsi="Times New Roman" w:cs="Times New Roman"/>
          <w:sz w:val="28"/>
          <w:szCs w:val="28"/>
        </w:rPr>
        <w:t xml:space="preserve"> </w:t>
      </w:r>
      <w:r w:rsidR="00467B1F" w:rsidRPr="00CA034E">
        <w:rPr>
          <w:rFonts w:ascii="Times New Roman" w:hAnsi="Times New Roman" w:cs="Times New Roman"/>
          <w:sz w:val="28"/>
          <w:szCs w:val="28"/>
        </w:rPr>
        <w:t>прогнозировать последствия своих действий, что явл</w:t>
      </w:r>
      <w:r w:rsidR="00467B1F" w:rsidRPr="00CA034E">
        <w:rPr>
          <w:rFonts w:ascii="Times New Roman" w:hAnsi="Times New Roman" w:cs="Times New Roman"/>
          <w:sz w:val="28"/>
          <w:szCs w:val="28"/>
        </w:rPr>
        <w:t>я</w:t>
      </w:r>
      <w:r w:rsidR="00467B1F" w:rsidRPr="00CA034E">
        <w:rPr>
          <w:rFonts w:ascii="Times New Roman" w:hAnsi="Times New Roman" w:cs="Times New Roman"/>
          <w:sz w:val="28"/>
          <w:szCs w:val="28"/>
        </w:rPr>
        <w:t>ется основой про</w:t>
      </w:r>
      <w:r w:rsidR="007E7CA6">
        <w:rPr>
          <w:rFonts w:ascii="Times New Roman" w:hAnsi="Times New Roman" w:cs="Times New Roman"/>
          <w:sz w:val="28"/>
          <w:szCs w:val="28"/>
        </w:rPr>
        <w:t>извольной регуляции поведения,</w:t>
      </w:r>
      <w:r w:rsidR="00467B1F">
        <w:rPr>
          <w:rFonts w:ascii="Times New Roman" w:hAnsi="Times New Roman" w:cs="Times New Roman"/>
          <w:sz w:val="28"/>
          <w:szCs w:val="28"/>
        </w:rPr>
        <w:t xml:space="preserve"> </w:t>
      </w:r>
      <w:r w:rsidR="007E7CA6">
        <w:rPr>
          <w:rFonts w:ascii="Times New Roman" w:hAnsi="Times New Roman" w:cs="Times New Roman"/>
          <w:sz w:val="28"/>
          <w:szCs w:val="28"/>
        </w:rPr>
        <w:t xml:space="preserve"> о</w:t>
      </w:r>
      <w:r w:rsidRPr="00CA034E">
        <w:rPr>
          <w:rFonts w:ascii="Times New Roman" w:hAnsi="Times New Roman" w:cs="Times New Roman"/>
          <w:sz w:val="28"/>
          <w:szCs w:val="28"/>
        </w:rPr>
        <w:t>тветственно относится к труду, к орудиям деятельно</w:t>
      </w:r>
      <w:r w:rsidR="007E7CA6">
        <w:rPr>
          <w:rFonts w:ascii="Times New Roman" w:hAnsi="Times New Roman" w:cs="Times New Roman"/>
          <w:sz w:val="28"/>
          <w:szCs w:val="28"/>
        </w:rPr>
        <w:t>сти, к её ре</w:t>
      </w:r>
      <w:r w:rsidR="007E7CA6">
        <w:rPr>
          <w:rFonts w:ascii="Times New Roman" w:hAnsi="Times New Roman" w:cs="Times New Roman"/>
          <w:sz w:val="28"/>
          <w:szCs w:val="28"/>
        </w:rPr>
        <w:softHyphen/>
        <w:t>зультатам.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7E7CA6">
        <w:rPr>
          <w:rFonts w:ascii="Times New Roman" w:hAnsi="Times New Roman" w:cs="Times New Roman"/>
          <w:sz w:val="28"/>
          <w:szCs w:val="28"/>
        </w:rPr>
        <w:t>А также и</w:t>
      </w:r>
      <w:r w:rsidRPr="00CA034E">
        <w:rPr>
          <w:rFonts w:ascii="Times New Roman" w:hAnsi="Times New Roman" w:cs="Times New Roman"/>
          <w:sz w:val="28"/>
          <w:szCs w:val="28"/>
        </w:rPr>
        <w:t>меет опыт диал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 xml:space="preserve">гового взаимодействия </w:t>
      </w:r>
      <w:proofErr w:type="gramStart"/>
      <w:r w:rsidRPr="00CA034E">
        <w:rPr>
          <w:rFonts w:ascii="Times New Roman" w:hAnsi="Times New Roman" w:cs="Times New Roman"/>
          <w:sz w:val="28"/>
          <w:szCs w:val="28"/>
        </w:rPr>
        <w:t>с</w:t>
      </w:r>
      <w:r w:rsidR="007E7C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034E">
        <w:rPr>
          <w:rFonts w:ascii="Times New Roman" w:hAnsi="Times New Roman" w:cs="Times New Roman"/>
          <w:sz w:val="28"/>
          <w:szCs w:val="28"/>
        </w:rPr>
        <w:t xml:space="preserve"> взрослыми (педагогами, роди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телями, работниками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CA034E">
        <w:rPr>
          <w:rFonts w:ascii="Times New Roman" w:hAnsi="Times New Roman" w:cs="Times New Roman"/>
          <w:sz w:val="28"/>
          <w:szCs w:val="28"/>
        </w:rPr>
        <w:t>) и сверстниками. Относительно сверстников обу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чающийся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 xml:space="preserve">обладает чувством ответственности и взаимопонимания с другими, чувством целостности коллектива. Всё это </w:t>
      </w:r>
      <w:r w:rsidR="007E7CA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A034E">
        <w:rPr>
          <w:rFonts w:ascii="Times New Roman" w:hAnsi="Times New Roman" w:cs="Times New Roman"/>
          <w:sz w:val="28"/>
          <w:szCs w:val="28"/>
        </w:rPr>
        <w:t>предпосылками формирования социально активной личности, способной легко адаптироват</w:t>
      </w:r>
      <w:r w:rsidRPr="00CA034E">
        <w:rPr>
          <w:rFonts w:ascii="Times New Roman" w:hAnsi="Times New Roman" w:cs="Times New Roman"/>
          <w:sz w:val="28"/>
          <w:szCs w:val="28"/>
        </w:rPr>
        <w:t>ь</w:t>
      </w:r>
      <w:r w:rsidRPr="00CA034E">
        <w:rPr>
          <w:rFonts w:ascii="Times New Roman" w:hAnsi="Times New Roman" w:cs="Times New Roman"/>
          <w:sz w:val="28"/>
          <w:szCs w:val="28"/>
        </w:rPr>
        <w:t>ся в условиях окружающей среды (в школьной жизни, в коллективе, в семье, в обществе). В результате дети формируют в себе такие качества, как уверен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ность, эмоциональная устойчивость.</w:t>
      </w:r>
    </w:p>
    <w:p w:rsidR="008C1597" w:rsidRPr="00CA034E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постоянно взаимодействует с различ</w:t>
      </w:r>
      <w:r w:rsidR="007E7CA6">
        <w:rPr>
          <w:rFonts w:ascii="Times New Roman" w:hAnsi="Times New Roman" w:cs="Times New Roman"/>
          <w:sz w:val="28"/>
          <w:szCs w:val="28"/>
        </w:rPr>
        <w:t>ного рода духов</w:t>
      </w:r>
      <w:r w:rsidR="007E7CA6">
        <w:rPr>
          <w:rFonts w:ascii="Times New Roman" w:hAnsi="Times New Roman" w:cs="Times New Roman"/>
          <w:sz w:val="28"/>
          <w:szCs w:val="28"/>
        </w:rPr>
        <w:softHyphen/>
        <w:t>ной продукцией</w:t>
      </w:r>
      <w:proofErr w:type="gramStart"/>
      <w:r w:rsidR="007E7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7CA6">
        <w:rPr>
          <w:rFonts w:ascii="Times New Roman" w:hAnsi="Times New Roman" w:cs="Times New Roman"/>
          <w:sz w:val="28"/>
          <w:szCs w:val="28"/>
        </w:rPr>
        <w:t xml:space="preserve"> картинами,</w:t>
      </w:r>
      <w:r w:rsidRPr="00CA034E">
        <w:rPr>
          <w:rFonts w:ascii="Times New Roman" w:hAnsi="Times New Roman" w:cs="Times New Roman"/>
          <w:sz w:val="28"/>
          <w:szCs w:val="28"/>
        </w:rPr>
        <w:t xml:space="preserve"> музыкальными, литературными пр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изведениями и т. п. Кроме того, он сам создаёт подобные произведения, тем самым получает возможность раскрытия собственного духовного потенци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="007E7CA6">
        <w:rPr>
          <w:rFonts w:ascii="Times New Roman" w:hAnsi="Times New Roman" w:cs="Times New Roman"/>
          <w:sz w:val="28"/>
          <w:szCs w:val="28"/>
        </w:rPr>
        <w:t>ла, б</w:t>
      </w:r>
      <w:r w:rsidRPr="00CA034E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7E7CA6">
        <w:rPr>
          <w:rFonts w:ascii="Times New Roman" w:hAnsi="Times New Roman" w:cs="Times New Roman"/>
          <w:sz w:val="28"/>
          <w:szCs w:val="28"/>
        </w:rPr>
        <w:t>че</w:t>
      </w:r>
      <w:r w:rsidRPr="00CA034E">
        <w:rPr>
          <w:rFonts w:ascii="Times New Roman" w:hAnsi="Times New Roman" w:cs="Times New Roman"/>
          <w:sz w:val="28"/>
          <w:szCs w:val="28"/>
        </w:rPr>
        <w:t>му закладываются основы развития высокого художестве</w:t>
      </w:r>
      <w:r w:rsidRPr="00CA034E">
        <w:rPr>
          <w:rFonts w:ascii="Times New Roman" w:hAnsi="Times New Roman" w:cs="Times New Roman"/>
          <w:sz w:val="28"/>
          <w:szCs w:val="28"/>
        </w:rPr>
        <w:t>н</w:t>
      </w:r>
      <w:r w:rsidRPr="00CA034E">
        <w:rPr>
          <w:rFonts w:ascii="Times New Roman" w:hAnsi="Times New Roman" w:cs="Times New Roman"/>
          <w:sz w:val="28"/>
          <w:szCs w:val="28"/>
        </w:rPr>
        <w:t>ного вкуса.</w:t>
      </w:r>
    </w:p>
    <w:p w:rsidR="004969C0" w:rsidRPr="00CA034E" w:rsidRDefault="007E7CA6" w:rsidP="004969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b w:val="0"/>
          <w:bCs w:val="0"/>
          <w:sz w:val="28"/>
          <w:szCs w:val="28"/>
          <w:u w:val="none"/>
        </w:rPr>
        <w:t>У в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>ыпускник</w:t>
      </w:r>
      <w:r>
        <w:rPr>
          <w:rStyle w:val="100"/>
          <w:b w:val="0"/>
          <w:bCs w:val="0"/>
          <w:sz w:val="28"/>
          <w:szCs w:val="28"/>
          <w:u w:val="none"/>
        </w:rPr>
        <w:t>а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 xml:space="preserve"> подросткового возраста (12-15 лет), завершивший полный (не менее 2 лет) курс по одной или нескольким дополнительным образов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>а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>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развиты творческие способности,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 w:rsidR="008C1597" w:rsidRPr="00CA034E">
        <w:rPr>
          <w:rFonts w:ascii="Times New Roman" w:hAnsi="Times New Roman" w:cs="Times New Roman"/>
          <w:sz w:val="28"/>
          <w:szCs w:val="28"/>
        </w:rPr>
        <w:t>, к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C1597" w:rsidRPr="00CA034E">
        <w:rPr>
          <w:rFonts w:ascii="Times New Roman" w:hAnsi="Times New Roman" w:cs="Times New Roman"/>
          <w:sz w:val="28"/>
          <w:szCs w:val="28"/>
        </w:rPr>
        <w:t>торые мо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гут быть востребованы в современном обществе. Адекватная сам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C1597" w:rsidRPr="00CA034E">
        <w:rPr>
          <w:rFonts w:ascii="Times New Roman" w:hAnsi="Times New Roman" w:cs="Times New Roman"/>
          <w:sz w:val="28"/>
          <w:szCs w:val="28"/>
        </w:rPr>
        <w:t>оценка вы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ступает как результат социальной значимости продуктов их де</w:t>
      </w:r>
      <w:r w:rsidR="008C1597" w:rsidRPr="00CA034E">
        <w:rPr>
          <w:rFonts w:ascii="Times New Roman" w:hAnsi="Times New Roman" w:cs="Times New Roman"/>
          <w:sz w:val="28"/>
          <w:szCs w:val="28"/>
        </w:rPr>
        <w:t>я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тельности. Это делает труд </w:t>
      </w:r>
      <w:proofErr w:type="gramStart"/>
      <w:r w:rsidR="008C1597" w:rsidRPr="00CA03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1597" w:rsidRPr="00CA034E">
        <w:rPr>
          <w:rFonts w:ascii="Times New Roman" w:hAnsi="Times New Roman" w:cs="Times New Roman"/>
          <w:sz w:val="28"/>
          <w:szCs w:val="28"/>
        </w:rPr>
        <w:t xml:space="preserve"> более осмысленным, они становя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C1597" w:rsidRPr="00CA034E">
        <w:rPr>
          <w:rFonts w:ascii="Times New Roman" w:hAnsi="Times New Roman" w:cs="Times New Roman"/>
          <w:sz w:val="28"/>
          <w:szCs w:val="28"/>
        </w:rPr>
        <w:t>ся способными по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лучать от него радость. Труд становится также личностно значимым. Выпуск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ник способен реализовывать в деятельности свой вну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C1597" w:rsidRPr="00CA034E">
        <w:rPr>
          <w:rFonts w:ascii="Times New Roman" w:hAnsi="Times New Roman" w:cs="Times New Roman"/>
          <w:sz w:val="28"/>
          <w:szCs w:val="28"/>
        </w:rPr>
        <w:t>ренний потенциал, от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кр</w:t>
      </w:r>
      <w:r w:rsidR="004969C0">
        <w:rPr>
          <w:rFonts w:ascii="Times New Roman" w:hAnsi="Times New Roman" w:cs="Times New Roman"/>
          <w:sz w:val="28"/>
          <w:szCs w:val="28"/>
        </w:rPr>
        <w:t xml:space="preserve">ывая для себя новые возможности, </w:t>
      </w:r>
      <w:r w:rsidR="004969C0" w:rsidRPr="00CA034E">
        <w:rPr>
          <w:rFonts w:ascii="Times New Roman" w:hAnsi="Times New Roman" w:cs="Times New Roman"/>
          <w:sz w:val="28"/>
          <w:szCs w:val="28"/>
        </w:rPr>
        <w:t>адекватно отн</w:t>
      </w:r>
      <w:r w:rsidR="004969C0" w:rsidRPr="00CA034E">
        <w:rPr>
          <w:rFonts w:ascii="Times New Roman" w:hAnsi="Times New Roman" w:cs="Times New Roman"/>
          <w:sz w:val="28"/>
          <w:szCs w:val="28"/>
        </w:rPr>
        <w:t>о</w:t>
      </w:r>
      <w:r w:rsidR="004969C0" w:rsidRPr="00CA034E">
        <w:rPr>
          <w:rFonts w:ascii="Times New Roman" w:hAnsi="Times New Roman" w:cs="Times New Roman"/>
          <w:sz w:val="28"/>
          <w:szCs w:val="28"/>
        </w:rPr>
        <w:t>сится к своим физическим возможно</w:t>
      </w:r>
      <w:r w:rsidR="004969C0" w:rsidRPr="00CA034E">
        <w:rPr>
          <w:rFonts w:ascii="Times New Roman" w:hAnsi="Times New Roman" w:cs="Times New Roman"/>
          <w:sz w:val="28"/>
          <w:szCs w:val="28"/>
        </w:rPr>
        <w:softHyphen/>
        <w:t>стям, забо</w:t>
      </w:r>
      <w:r w:rsidR="004969C0">
        <w:rPr>
          <w:rFonts w:ascii="Times New Roman" w:hAnsi="Times New Roman" w:cs="Times New Roman"/>
          <w:sz w:val="28"/>
          <w:szCs w:val="28"/>
        </w:rPr>
        <w:t>тится о своём здоровье,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ве</w:t>
      </w:r>
      <w:r w:rsidR="004969C0">
        <w:rPr>
          <w:rFonts w:ascii="Times New Roman" w:hAnsi="Times New Roman" w:cs="Times New Roman"/>
          <w:sz w:val="28"/>
          <w:szCs w:val="28"/>
        </w:rPr>
        <w:t>с</w:t>
      </w:r>
      <w:r w:rsidR="004969C0" w:rsidRPr="00CA034E">
        <w:rPr>
          <w:rFonts w:ascii="Times New Roman" w:hAnsi="Times New Roman" w:cs="Times New Roman"/>
          <w:sz w:val="28"/>
          <w:szCs w:val="28"/>
        </w:rPr>
        <w:t>т</w:t>
      </w:r>
      <w:r w:rsidR="004969C0">
        <w:rPr>
          <w:rFonts w:ascii="Times New Roman" w:hAnsi="Times New Roman" w:cs="Times New Roman"/>
          <w:sz w:val="28"/>
          <w:szCs w:val="28"/>
        </w:rPr>
        <w:t>и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здоровый образ жизни, по возможности регу</w:t>
      </w:r>
      <w:r w:rsidR="004969C0">
        <w:rPr>
          <w:rFonts w:ascii="Times New Roman" w:hAnsi="Times New Roman" w:cs="Times New Roman"/>
          <w:sz w:val="28"/>
          <w:szCs w:val="28"/>
        </w:rPr>
        <w:t>лярно заниматься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8C1597" w:rsidRPr="00CA034E" w:rsidRDefault="004969C0" w:rsidP="00496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Осмысленность своей деятельности способствует тому, что выпускники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CA034E">
        <w:rPr>
          <w:rFonts w:ascii="Times New Roman" w:hAnsi="Times New Roman" w:cs="Times New Roman"/>
          <w:sz w:val="28"/>
          <w:szCs w:val="28"/>
        </w:rPr>
        <w:t>развивают в себе такие качества, как инициатива, уси</w:t>
      </w:r>
      <w:r w:rsidR="008C1597" w:rsidRPr="00CA034E">
        <w:rPr>
          <w:rFonts w:ascii="Times New Roman" w:hAnsi="Times New Roman" w:cs="Times New Roman"/>
          <w:sz w:val="28"/>
          <w:szCs w:val="28"/>
        </w:rPr>
        <w:t>д</w:t>
      </w:r>
      <w:r w:rsidR="008C1597" w:rsidRPr="00CA034E">
        <w:rPr>
          <w:rFonts w:ascii="Times New Roman" w:hAnsi="Times New Roman" w:cs="Times New Roman"/>
          <w:sz w:val="28"/>
          <w:szCs w:val="28"/>
        </w:rPr>
        <w:t>чивость, береж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ное отношение к материалам, инструментам, чувство отве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C1597" w:rsidRPr="00CA034E">
        <w:rPr>
          <w:rFonts w:ascii="Times New Roman" w:hAnsi="Times New Roman" w:cs="Times New Roman"/>
          <w:sz w:val="28"/>
          <w:szCs w:val="28"/>
        </w:rPr>
        <w:t>ственности за ре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зультаты, стремление к завершенности своих изделий, тр</w:t>
      </w:r>
      <w:r w:rsidR="008C1597" w:rsidRPr="00CA034E">
        <w:rPr>
          <w:rFonts w:ascii="Times New Roman" w:hAnsi="Times New Roman" w:cs="Times New Roman"/>
          <w:sz w:val="28"/>
          <w:szCs w:val="28"/>
        </w:rPr>
        <w:t>у</w:t>
      </w:r>
      <w:r w:rsidR="008C1597" w:rsidRPr="00CA034E">
        <w:rPr>
          <w:rFonts w:ascii="Times New Roman" w:hAnsi="Times New Roman" w:cs="Times New Roman"/>
          <w:sz w:val="28"/>
          <w:szCs w:val="28"/>
        </w:rPr>
        <w:lastRenderedPageBreak/>
        <w:t xml:space="preserve">долюбие. </w:t>
      </w:r>
      <w:r w:rsidR="007E7CA6">
        <w:rPr>
          <w:rFonts w:ascii="Times New Roman" w:hAnsi="Times New Roman" w:cs="Times New Roman"/>
          <w:sz w:val="28"/>
          <w:szCs w:val="28"/>
        </w:rPr>
        <w:t>Они о</w:t>
      </w:r>
      <w:r w:rsidR="008C1597" w:rsidRPr="00CA034E">
        <w:rPr>
          <w:rFonts w:ascii="Times New Roman" w:hAnsi="Times New Roman" w:cs="Times New Roman"/>
          <w:sz w:val="28"/>
          <w:szCs w:val="28"/>
        </w:rPr>
        <w:t>сознают себя гражданами свободного демократического го</w:t>
      </w:r>
      <w:r w:rsidR="008C1597" w:rsidRPr="00CA034E">
        <w:rPr>
          <w:rFonts w:ascii="Times New Roman" w:hAnsi="Times New Roman" w:cs="Times New Roman"/>
          <w:sz w:val="28"/>
          <w:szCs w:val="28"/>
        </w:rPr>
        <w:t>с</w:t>
      </w:r>
      <w:r w:rsidR="008C1597" w:rsidRPr="00CA034E">
        <w:rPr>
          <w:rFonts w:ascii="Times New Roman" w:hAnsi="Times New Roman" w:cs="Times New Roman"/>
          <w:sz w:val="28"/>
          <w:szCs w:val="28"/>
        </w:rPr>
        <w:t>ударства, что также является основой чувства личного достоинства.</w:t>
      </w:r>
    </w:p>
    <w:p w:rsidR="008C1597" w:rsidRPr="00CA034E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Адекватная самооценка является основой чувства уважения к другим и са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моуважения. Благодаря этому выпускники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могут легко адаптироваться в условиях окружающей среды (в коллективе, в семье, в о</w:t>
      </w:r>
      <w:r w:rsidRPr="00CA034E">
        <w:rPr>
          <w:rFonts w:ascii="Times New Roman" w:hAnsi="Times New Roman" w:cs="Times New Roman"/>
          <w:sz w:val="28"/>
          <w:szCs w:val="28"/>
        </w:rPr>
        <w:t>б</w:t>
      </w:r>
      <w:r w:rsidRPr="00CA034E">
        <w:rPr>
          <w:rFonts w:ascii="Times New Roman" w:hAnsi="Times New Roman" w:cs="Times New Roman"/>
          <w:sz w:val="28"/>
          <w:szCs w:val="28"/>
        </w:rPr>
        <w:t>ществе). Они способны достигать своей цели, как в команде, так и в одиноч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ку. В первом случае</w:t>
      </w:r>
      <w:r w:rsidR="007E7CA6">
        <w:rPr>
          <w:rFonts w:ascii="Times New Roman" w:hAnsi="Times New Roman" w:cs="Times New Roman"/>
          <w:sz w:val="28"/>
          <w:szCs w:val="28"/>
        </w:rPr>
        <w:t>,</w:t>
      </w:r>
      <w:r w:rsidRPr="00CA034E">
        <w:rPr>
          <w:rFonts w:ascii="Times New Roman" w:hAnsi="Times New Roman" w:cs="Times New Roman"/>
          <w:sz w:val="28"/>
          <w:szCs w:val="28"/>
        </w:rPr>
        <w:t xml:space="preserve"> им могу</w:t>
      </w:r>
      <w:r w:rsidR="007E7CA6">
        <w:rPr>
          <w:rFonts w:ascii="Times New Roman" w:hAnsi="Times New Roman" w:cs="Times New Roman"/>
          <w:sz w:val="28"/>
          <w:szCs w:val="28"/>
        </w:rPr>
        <w:t>т помочь такие их качества, как</w:t>
      </w:r>
      <w:r w:rsidRPr="00CA034E">
        <w:rPr>
          <w:rFonts w:ascii="Times New Roman" w:hAnsi="Times New Roman" w:cs="Times New Roman"/>
          <w:sz w:val="28"/>
          <w:szCs w:val="28"/>
        </w:rPr>
        <w:t xml:space="preserve"> взаимопоним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Pr="00CA034E">
        <w:rPr>
          <w:rFonts w:ascii="Times New Roman" w:hAnsi="Times New Roman" w:cs="Times New Roman"/>
          <w:sz w:val="28"/>
          <w:szCs w:val="28"/>
        </w:rPr>
        <w:t>ние, уважение мнения других, способность сравнительно легко устанавл</w:t>
      </w:r>
      <w:r w:rsidRPr="00CA034E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>вать кон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такт с различными людьми, умение</w:t>
      </w:r>
      <w:r w:rsidR="007E7CA6">
        <w:rPr>
          <w:rFonts w:ascii="Times New Roman" w:hAnsi="Times New Roman" w:cs="Times New Roman"/>
          <w:sz w:val="28"/>
          <w:szCs w:val="28"/>
        </w:rPr>
        <w:t xml:space="preserve"> работать в группе. Во втором, </w:t>
      </w:r>
      <w:r w:rsidRPr="00CA034E">
        <w:rPr>
          <w:rFonts w:ascii="Times New Roman" w:hAnsi="Times New Roman" w:cs="Times New Roman"/>
          <w:sz w:val="28"/>
          <w:szCs w:val="28"/>
        </w:rPr>
        <w:t>уверенность в себе, умение работать самостоятельно, отстаивать свои убе</w:t>
      </w:r>
      <w:r w:rsidRPr="00CA034E">
        <w:rPr>
          <w:rFonts w:ascii="Times New Roman" w:hAnsi="Times New Roman" w:cs="Times New Roman"/>
          <w:sz w:val="28"/>
          <w:szCs w:val="28"/>
        </w:rPr>
        <w:t>ж</w:t>
      </w:r>
      <w:r w:rsidRPr="00CA034E">
        <w:rPr>
          <w:rFonts w:ascii="Times New Roman" w:hAnsi="Times New Roman" w:cs="Times New Roman"/>
          <w:sz w:val="28"/>
          <w:szCs w:val="28"/>
        </w:rPr>
        <w:t>дения, мыслить оригинально, нестандартно и в то же время практично, что позволяет им проти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востоять манипулированию детским сознанием со стор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ны, например, СМИ. В целом, это позволяет выпускникам противостоять многим жизненным невзго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дам, коими изобилует подростковый возраст, и успешно интегрироваться в со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временное общество, включая </w:t>
      </w:r>
      <w:proofErr w:type="spellStart"/>
      <w:r w:rsidRPr="00CA034E">
        <w:rPr>
          <w:rFonts w:ascii="Times New Roman" w:hAnsi="Times New Roman" w:cs="Times New Roman"/>
          <w:sz w:val="28"/>
          <w:szCs w:val="28"/>
        </w:rPr>
        <w:t>полоролевую</w:t>
      </w:r>
      <w:proofErr w:type="spellEnd"/>
      <w:r w:rsidRPr="00CA034E">
        <w:rPr>
          <w:rFonts w:ascii="Times New Roman" w:hAnsi="Times New Roman" w:cs="Times New Roman"/>
          <w:sz w:val="28"/>
          <w:szCs w:val="28"/>
        </w:rPr>
        <w:t xml:space="preserve"> идентификацию.</w:t>
      </w:r>
    </w:p>
    <w:p w:rsidR="0056166B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Осмысленные занятия любимым делом позволяют выпускникам добиться максимального раскрытия своих возможностей, индивидуальных качеств, спо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собствуют развитию стремления к самосовершенствованию. Интерес к данной деятельности может стать устойчивым, а уровень её результатов п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лучает вы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сокую оценку окружающих. </w:t>
      </w:r>
    </w:p>
    <w:p w:rsidR="008C1597" w:rsidRPr="00CA034E" w:rsidRDefault="008C1597" w:rsidP="006B15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9C0">
        <w:rPr>
          <w:rStyle w:val="24"/>
          <w:b w:val="0"/>
          <w:bCs w:val="0"/>
          <w:sz w:val="28"/>
          <w:szCs w:val="28"/>
          <w:u w:val="none"/>
        </w:rPr>
        <w:t xml:space="preserve">Выпускник </w:t>
      </w:r>
      <w:r w:rsidR="0056166B" w:rsidRPr="004969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4969C0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Pr="004969C0">
        <w:rPr>
          <w:rStyle w:val="24"/>
          <w:b w:val="0"/>
          <w:bCs w:val="0"/>
          <w:sz w:val="28"/>
          <w:szCs w:val="28"/>
          <w:u w:val="none"/>
        </w:rPr>
        <w:t>- старший школьник (16-18 лет), заверши</w:t>
      </w:r>
      <w:r w:rsidRPr="004969C0">
        <w:rPr>
          <w:rStyle w:val="24"/>
          <w:b w:val="0"/>
          <w:bCs w:val="0"/>
          <w:sz w:val="28"/>
          <w:szCs w:val="28"/>
          <w:u w:val="none"/>
        </w:rPr>
        <w:t>в</w:t>
      </w:r>
      <w:r w:rsidRPr="004969C0">
        <w:rPr>
          <w:rStyle w:val="24"/>
          <w:b w:val="0"/>
          <w:bCs w:val="0"/>
          <w:sz w:val="28"/>
          <w:szCs w:val="28"/>
          <w:u w:val="none"/>
        </w:rPr>
        <w:t xml:space="preserve">ший полный (не менее 2 лет) курс по одной или нескольким дополнительным </w:t>
      </w:r>
      <w:r w:rsidR="004969C0">
        <w:rPr>
          <w:rStyle w:val="24"/>
          <w:b w:val="0"/>
          <w:bCs w:val="0"/>
          <w:sz w:val="28"/>
          <w:szCs w:val="28"/>
          <w:u w:val="none"/>
        </w:rPr>
        <w:t>обще</w:t>
      </w:r>
      <w:r w:rsidRPr="004969C0">
        <w:rPr>
          <w:rStyle w:val="24"/>
          <w:b w:val="0"/>
          <w:bCs w:val="0"/>
          <w:sz w:val="28"/>
          <w:szCs w:val="28"/>
          <w:u w:val="none"/>
        </w:rPr>
        <w:t xml:space="preserve">образовательным </w:t>
      </w:r>
      <w:r w:rsidR="004969C0">
        <w:rPr>
          <w:rStyle w:val="24"/>
          <w:b w:val="0"/>
          <w:bCs w:val="0"/>
          <w:sz w:val="28"/>
          <w:szCs w:val="28"/>
          <w:u w:val="none"/>
        </w:rPr>
        <w:t xml:space="preserve">общеразвивающим </w:t>
      </w:r>
      <w:r w:rsidRPr="004969C0">
        <w:rPr>
          <w:rStyle w:val="24"/>
          <w:b w:val="0"/>
          <w:bCs w:val="0"/>
          <w:sz w:val="28"/>
          <w:szCs w:val="28"/>
          <w:u w:val="none"/>
        </w:rPr>
        <w:t>программам</w:t>
      </w:r>
      <w:r w:rsidR="004969C0">
        <w:rPr>
          <w:rFonts w:ascii="Times New Roman" w:hAnsi="Times New Roman" w:cs="Times New Roman"/>
          <w:sz w:val="28"/>
          <w:szCs w:val="28"/>
        </w:rPr>
        <w:t xml:space="preserve"> л</w:t>
      </w:r>
      <w:r w:rsidRPr="00CA034E">
        <w:rPr>
          <w:rFonts w:ascii="Times New Roman" w:hAnsi="Times New Roman" w:cs="Times New Roman"/>
          <w:sz w:val="28"/>
          <w:szCs w:val="28"/>
        </w:rPr>
        <w:t>егко откликается на все новое, имеет стремление к новым и неожидан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ным способам решения ст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="004969C0">
        <w:rPr>
          <w:rFonts w:ascii="Times New Roman" w:hAnsi="Times New Roman" w:cs="Times New Roman"/>
          <w:sz w:val="28"/>
          <w:szCs w:val="28"/>
        </w:rPr>
        <w:t>рых задач, имеет широкий кругозор, у</w:t>
      </w:r>
      <w:r w:rsidRPr="00CA034E">
        <w:rPr>
          <w:rFonts w:ascii="Times New Roman" w:hAnsi="Times New Roman" w:cs="Times New Roman"/>
          <w:sz w:val="28"/>
          <w:szCs w:val="28"/>
        </w:rPr>
        <w:t>меет от</w:t>
      </w:r>
      <w:r w:rsidR="004969C0">
        <w:rPr>
          <w:rFonts w:ascii="Times New Roman" w:hAnsi="Times New Roman" w:cs="Times New Roman"/>
          <w:sz w:val="28"/>
          <w:szCs w:val="28"/>
        </w:rPr>
        <w:t>стаи</w:t>
      </w:r>
      <w:r w:rsidR="004969C0">
        <w:rPr>
          <w:rFonts w:ascii="Times New Roman" w:hAnsi="Times New Roman" w:cs="Times New Roman"/>
          <w:sz w:val="28"/>
          <w:szCs w:val="28"/>
        </w:rPr>
        <w:softHyphen/>
        <w:t>вать свои убеждения, с</w:t>
      </w:r>
      <w:r w:rsidRPr="00CA034E">
        <w:rPr>
          <w:rFonts w:ascii="Times New Roman" w:hAnsi="Times New Roman" w:cs="Times New Roman"/>
          <w:sz w:val="28"/>
          <w:szCs w:val="28"/>
        </w:rPr>
        <w:t>тр</w:t>
      </w:r>
      <w:r w:rsidRPr="00CA034E">
        <w:rPr>
          <w:rFonts w:ascii="Times New Roman" w:hAnsi="Times New Roman" w:cs="Times New Roman"/>
          <w:sz w:val="28"/>
          <w:szCs w:val="28"/>
        </w:rPr>
        <w:t>е</w:t>
      </w:r>
      <w:r w:rsidR="004969C0">
        <w:rPr>
          <w:rFonts w:ascii="Times New Roman" w:hAnsi="Times New Roman" w:cs="Times New Roman"/>
          <w:sz w:val="28"/>
          <w:szCs w:val="28"/>
        </w:rPr>
        <w:t>мится к самосовершенствованию, а</w:t>
      </w:r>
      <w:r w:rsidR="004969C0" w:rsidRPr="00CA034E">
        <w:rPr>
          <w:rFonts w:ascii="Times New Roman" w:hAnsi="Times New Roman" w:cs="Times New Roman"/>
          <w:sz w:val="28"/>
          <w:szCs w:val="28"/>
        </w:rPr>
        <w:t>декватно относится к своим физическим возможностям, заботится о своём здо</w:t>
      </w:r>
      <w:r w:rsidR="004969C0">
        <w:rPr>
          <w:rFonts w:ascii="Times New Roman" w:hAnsi="Times New Roman" w:cs="Times New Roman"/>
          <w:sz w:val="28"/>
          <w:szCs w:val="28"/>
        </w:rPr>
        <w:t>ровье,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ведёт здоровый образ</w:t>
      </w:r>
      <w:proofErr w:type="gramEnd"/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жизни, по возможности регулярно зани</w:t>
      </w:r>
      <w:r w:rsidR="004969C0" w:rsidRPr="00CA034E">
        <w:rPr>
          <w:rFonts w:ascii="Times New Roman" w:hAnsi="Times New Roman" w:cs="Times New Roman"/>
          <w:sz w:val="28"/>
          <w:szCs w:val="28"/>
        </w:rPr>
        <w:softHyphen/>
        <w:t>маясь спортом.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4969C0">
        <w:rPr>
          <w:rFonts w:ascii="Times New Roman" w:hAnsi="Times New Roman" w:cs="Times New Roman"/>
          <w:sz w:val="28"/>
          <w:szCs w:val="28"/>
        </w:rPr>
        <w:t>У выпускника р</w:t>
      </w:r>
      <w:r w:rsidRPr="00CA034E">
        <w:rPr>
          <w:rFonts w:ascii="Times New Roman" w:hAnsi="Times New Roman" w:cs="Times New Roman"/>
          <w:sz w:val="28"/>
          <w:szCs w:val="28"/>
        </w:rPr>
        <w:t>азвито чувство уважения к слову как к мощному средству влияния на человека, уважение к этическим нормам, выраженным в общечел</w:t>
      </w:r>
      <w:r w:rsidR="004969C0">
        <w:rPr>
          <w:rFonts w:ascii="Times New Roman" w:hAnsi="Times New Roman" w:cs="Times New Roman"/>
          <w:sz w:val="28"/>
          <w:szCs w:val="28"/>
        </w:rPr>
        <w:t>овеческих ценностях, он о</w:t>
      </w:r>
      <w:r w:rsidRPr="00CA034E">
        <w:rPr>
          <w:rFonts w:ascii="Times New Roman" w:hAnsi="Times New Roman" w:cs="Times New Roman"/>
          <w:sz w:val="28"/>
          <w:szCs w:val="28"/>
        </w:rPr>
        <w:t>сознаёт себя гражданином свободного демократического государства, что является основой чувства личного достоинства. Самостоятельно и оригинально мы</w:t>
      </w:r>
      <w:r w:rsidRPr="00CA034E">
        <w:rPr>
          <w:rFonts w:ascii="Times New Roman" w:hAnsi="Times New Roman" w:cs="Times New Roman"/>
          <w:sz w:val="28"/>
          <w:szCs w:val="28"/>
        </w:rPr>
        <w:t>с</w:t>
      </w:r>
      <w:r w:rsidRPr="00CA034E">
        <w:rPr>
          <w:rFonts w:ascii="Times New Roman" w:hAnsi="Times New Roman" w:cs="Times New Roman"/>
          <w:sz w:val="28"/>
          <w:szCs w:val="28"/>
        </w:rPr>
        <w:t xml:space="preserve">лит, </w:t>
      </w:r>
      <w:proofErr w:type="gramStart"/>
      <w:r w:rsidRPr="00CA034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A034E">
        <w:rPr>
          <w:rFonts w:ascii="Times New Roman" w:hAnsi="Times New Roman" w:cs="Times New Roman"/>
          <w:sz w:val="28"/>
          <w:szCs w:val="28"/>
        </w:rPr>
        <w:t xml:space="preserve"> применить это качество в кажд</w:t>
      </w:r>
      <w:r w:rsidR="004969C0">
        <w:rPr>
          <w:rFonts w:ascii="Times New Roman" w:hAnsi="Times New Roman" w:cs="Times New Roman"/>
          <w:sz w:val="28"/>
          <w:szCs w:val="28"/>
        </w:rPr>
        <w:t>одневной жизни. Благодаря этому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34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A034E">
        <w:rPr>
          <w:rFonts w:ascii="Times New Roman" w:hAnsi="Times New Roman" w:cs="Times New Roman"/>
          <w:sz w:val="28"/>
          <w:szCs w:val="28"/>
        </w:rPr>
        <w:t xml:space="preserve"> противостоять различным попыткам манипулировать созн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Pr="00CA034E">
        <w:rPr>
          <w:rFonts w:ascii="Times New Roman" w:hAnsi="Times New Roman" w:cs="Times New Roman"/>
          <w:sz w:val="28"/>
          <w:szCs w:val="28"/>
        </w:rPr>
        <w:t>нием со стороны СМИ</w:t>
      </w:r>
      <w:r w:rsidR="004969C0">
        <w:rPr>
          <w:rFonts w:ascii="Times New Roman" w:hAnsi="Times New Roman" w:cs="Times New Roman"/>
          <w:sz w:val="28"/>
          <w:szCs w:val="28"/>
        </w:rPr>
        <w:t>,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4969C0">
        <w:rPr>
          <w:rFonts w:ascii="Times New Roman" w:hAnsi="Times New Roman" w:cs="Times New Roman"/>
          <w:sz w:val="28"/>
          <w:szCs w:val="28"/>
        </w:rPr>
        <w:t>у</w:t>
      </w:r>
      <w:r w:rsidRPr="00CA034E">
        <w:rPr>
          <w:rFonts w:ascii="Times New Roman" w:hAnsi="Times New Roman" w:cs="Times New Roman"/>
          <w:sz w:val="28"/>
          <w:szCs w:val="28"/>
        </w:rPr>
        <w:t>верен в себе, в сво</w:t>
      </w:r>
      <w:r w:rsidR="006B154C">
        <w:rPr>
          <w:rFonts w:ascii="Times New Roman" w:hAnsi="Times New Roman" w:cs="Times New Roman"/>
          <w:sz w:val="28"/>
          <w:szCs w:val="28"/>
        </w:rPr>
        <w:t>их силах, с</w:t>
      </w:r>
      <w:r w:rsidRPr="00CA034E">
        <w:rPr>
          <w:rFonts w:ascii="Times New Roman" w:hAnsi="Times New Roman" w:cs="Times New Roman"/>
          <w:sz w:val="28"/>
          <w:szCs w:val="28"/>
        </w:rPr>
        <w:t xml:space="preserve">пособен противостоять многим жизненным невзгодам. Выпускник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154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54C">
        <w:rPr>
          <w:rFonts w:ascii="Times New Roman" w:hAnsi="Times New Roman" w:cs="Times New Roman"/>
          <w:sz w:val="28"/>
          <w:szCs w:val="28"/>
        </w:rPr>
        <w:t>получит</w:t>
      </w:r>
      <w:r w:rsidRPr="00CA034E">
        <w:rPr>
          <w:rFonts w:ascii="Times New Roman" w:hAnsi="Times New Roman" w:cs="Times New Roman"/>
          <w:sz w:val="28"/>
          <w:szCs w:val="28"/>
        </w:rPr>
        <w:t xml:space="preserve"> р</w:t>
      </w:r>
      <w:r w:rsidRPr="00CA034E">
        <w:rPr>
          <w:rFonts w:ascii="Times New Roman" w:hAnsi="Times New Roman" w:cs="Times New Roman"/>
          <w:sz w:val="28"/>
          <w:szCs w:val="28"/>
        </w:rPr>
        <w:t>е</w:t>
      </w:r>
      <w:r w:rsidRPr="00CA034E">
        <w:rPr>
          <w:rFonts w:ascii="Times New Roman" w:hAnsi="Times New Roman" w:cs="Times New Roman"/>
          <w:sz w:val="28"/>
          <w:szCs w:val="28"/>
        </w:rPr>
        <w:t xml:space="preserve">альную возможность реализации своих знаний и умений в различных видах </w:t>
      </w:r>
      <w:r w:rsidRPr="00CA034E"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="006B154C">
        <w:rPr>
          <w:rFonts w:ascii="Times New Roman" w:hAnsi="Times New Roman" w:cs="Times New Roman"/>
          <w:sz w:val="28"/>
          <w:szCs w:val="28"/>
        </w:rPr>
        <w:t>тельности, что позво</w:t>
      </w:r>
      <w:r w:rsidR="006B154C">
        <w:rPr>
          <w:rFonts w:ascii="Times New Roman" w:hAnsi="Times New Roman" w:cs="Times New Roman"/>
          <w:sz w:val="28"/>
          <w:szCs w:val="28"/>
        </w:rPr>
        <w:softHyphen/>
        <w:t>лит</w:t>
      </w:r>
      <w:r w:rsidRPr="00CA034E">
        <w:rPr>
          <w:rFonts w:ascii="Times New Roman" w:hAnsi="Times New Roman" w:cs="Times New Roman"/>
          <w:sz w:val="28"/>
          <w:szCs w:val="28"/>
        </w:rPr>
        <w:t xml:space="preserve"> добиться раскрытия его возможностей, индив</w:t>
      </w:r>
      <w:r w:rsidRPr="00CA034E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>дуальных качеств.</w:t>
      </w:r>
    </w:p>
    <w:p w:rsidR="008C1597" w:rsidRPr="00CA034E" w:rsidRDefault="006B154C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597" w:rsidRPr="00CA034E" w:rsidRDefault="008C1597" w:rsidP="008C159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A034E">
        <w:rPr>
          <w:rStyle w:val="102"/>
          <w:i w:val="0"/>
          <w:sz w:val="28"/>
          <w:szCs w:val="28"/>
        </w:rPr>
        <w:t>Формирование образа будущего</w:t>
      </w:r>
      <w:r w:rsidRPr="00CA0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позиционирование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как многопрофильного учреждения и одного из ведущих центров дополнительного образования детей в образов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Pr="00CA034E">
        <w:rPr>
          <w:rFonts w:ascii="Times New Roman" w:hAnsi="Times New Roman" w:cs="Times New Roman"/>
          <w:sz w:val="28"/>
          <w:szCs w:val="28"/>
        </w:rPr>
        <w:t>тельном пространстве города Курска;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создание условий для реализации образовательных потребностей обу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чающихся и их родителей через расширение спектра образовательных услуг и создание условий для реализации индивидуальной образовательной трае</w:t>
      </w:r>
      <w:r w:rsidRPr="00CA034E">
        <w:rPr>
          <w:rFonts w:ascii="Times New Roman" w:hAnsi="Times New Roman" w:cs="Times New Roman"/>
          <w:sz w:val="28"/>
          <w:szCs w:val="28"/>
        </w:rPr>
        <w:t>к</w:t>
      </w:r>
      <w:r w:rsidRPr="00CA034E">
        <w:rPr>
          <w:rFonts w:ascii="Times New Roman" w:hAnsi="Times New Roman" w:cs="Times New Roman"/>
          <w:sz w:val="28"/>
          <w:szCs w:val="28"/>
        </w:rPr>
        <w:t>тории каждого ребенка;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6B154C">
        <w:rPr>
          <w:rFonts w:ascii="Times New Roman" w:hAnsi="Times New Roman" w:cs="Times New Roman"/>
          <w:sz w:val="28"/>
          <w:szCs w:val="28"/>
        </w:rPr>
        <w:t>обще</w:t>
      </w:r>
      <w:r w:rsidRPr="00CA034E">
        <w:rPr>
          <w:rFonts w:ascii="Times New Roman" w:hAnsi="Times New Roman" w:cs="Times New Roman"/>
          <w:sz w:val="28"/>
          <w:szCs w:val="28"/>
        </w:rPr>
        <w:t>образовательных, педагогических, научно-методических и материальных ресурсов для развития и реализации творч</w:t>
      </w:r>
      <w:r w:rsidRPr="00CA034E">
        <w:rPr>
          <w:rFonts w:ascii="Times New Roman" w:hAnsi="Times New Roman" w:cs="Times New Roman"/>
          <w:sz w:val="28"/>
          <w:szCs w:val="28"/>
        </w:rPr>
        <w:t>е</w:t>
      </w:r>
      <w:r w:rsidRPr="00CA034E">
        <w:rPr>
          <w:rFonts w:ascii="Times New Roman" w:hAnsi="Times New Roman" w:cs="Times New Roman"/>
          <w:sz w:val="28"/>
          <w:szCs w:val="28"/>
        </w:rPr>
        <w:t>ского потенциала обучающихся в различных видах деятельности;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расширение социального партнерства с учреждения образования и куль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туры города Курска и Курской области для создания единого культурно-образовательного пространств</w:t>
      </w:r>
    </w:p>
    <w:p w:rsidR="008C1597" w:rsidRPr="00EF7033" w:rsidRDefault="008C1597" w:rsidP="008C1597">
      <w:pPr>
        <w:pStyle w:val="21"/>
        <w:keepNext/>
        <w:keepLines/>
        <w:shd w:val="clear" w:color="auto" w:fill="auto"/>
        <w:spacing w:before="0" w:after="0" w:line="216" w:lineRule="exact"/>
        <w:ind w:right="20"/>
        <w:jc w:val="both"/>
        <w:rPr>
          <w:sz w:val="16"/>
          <w:szCs w:val="16"/>
        </w:rPr>
      </w:pPr>
    </w:p>
    <w:p w:rsidR="008C1597" w:rsidRPr="0056166B" w:rsidRDefault="008C1597" w:rsidP="006B154C">
      <w:pPr>
        <w:pStyle w:val="21"/>
        <w:keepNext/>
        <w:keepLines/>
        <w:shd w:val="clear" w:color="auto" w:fill="auto"/>
        <w:spacing w:before="0" w:after="0" w:line="216" w:lineRule="exact"/>
        <w:ind w:left="20" w:right="40" w:firstLine="380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56166B">
        <w:rPr>
          <w:rFonts w:ascii="Times New Roman" w:hAnsi="Times New Roman" w:cs="Times New Roman"/>
          <w:sz w:val="28"/>
          <w:szCs w:val="28"/>
        </w:rPr>
        <w:t>Система контроля и оценки качества и эффективности образова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тельной деятельности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обучающихся</w:t>
      </w:r>
      <w:bookmarkEnd w:id="5"/>
      <w:proofErr w:type="gramEnd"/>
    </w:p>
    <w:p w:rsidR="008C1597" w:rsidRPr="0056166B" w:rsidRDefault="008C1597" w:rsidP="008C1597">
      <w:pPr>
        <w:pStyle w:val="21"/>
        <w:keepNext/>
        <w:keepLines/>
        <w:shd w:val="clear" w:color="auto" w:fill="auto"/>
        <w:spacing w:before="0" w:after="0" w:line="216" w:lineRule="exact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уровнем качества учебно-воспитательного процесса является одним  из основных в управлении учреждением, наход</w:t>
      </w:r>
      <w:r w:rsidRPr="0056166B">
        <w:rPr>
          <w:rFonts w:ascii="Times New Roman" w:hAnsi="Times New Roman" w:cs="Times New Roman"/>
          <w:sz w:val="28"/>
          <w:szCs w:val="28"/>
        </w:rPr>
        <w:t>я</w:t>
      </w:r>
      <w:r w:rsidRPr="0056166B">
        <w:rPr>
          <w:rFonts w:ascii="Times New Roman" w:hAnsi="Times New Roman" w:cs="Times New Roman"/>
          <w:sz w:val="28"/>
          <w:szCs w:val="28"/>
        </w:rPr>
        <w:t>щимся в режиме постоянного развития. Он позволяет  объективно оценивать деятельность всех участников педагогического процесса. В практике допо</w:t>
      </w:r>
      <w:r w:rsidRPr="0056166B">
        <w:rPr>
          <w:rFonts w:ascii="Times New Roman" w:hAnsi="Times New Roman" w:cs="Times New Roman"/>
          <w:sz w:val="28"/>
          <w:szCs w:val="28"/>
        </w:rPr>
        <w:t>л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нительного образования различают несколько уровней освоения программ: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- </w:t>
      </w:r>
      <w:r w:rsidR="006B154C">
        <w:rPr>
          <w:rFonts w:ascii="Times New Roman" w:hAnsi="Times New Roman" w:cs="Times New Roman"/>
          <w:sz w:val="28"/>
          <w:szCs w:val="28"/>
        </w:rPr>
        <w:t>базовый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уровень - предполагает развитие познавательных интересов детей, расширение кругозора, уровня информированности в определенной образ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вательной области, обогащение опыта общения, совместной образовательной деятельности;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- </w:t>
      </w:r>
      <w:r w:rsidR="006B154C">
        <w:rPr>
          <w:rFonts w:ascii="Times New Roman" w:hAnsi="Times New Roman" w:cs="Times New Roman"/>
          <w:sz w:val="28"/>
          <w:szCs w:val="28"/>
        </w:rPr>
        <w:t>продвинутый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уровень - предполагает формирование теоретических знаний и практических навыков, раскрытие творческих способностей личности в и</w:t>
      </w:r>
      <w:r w:rsidRPr="0056166B">
        <w:rPr>
          <w:rFonts w:ascii="Times New Roman" w:hAnsi="Times New Roman" w:cs="Times New Roman"/>
          <w:sz w:val="28"/>
          <w:szCs w:val="28"/>
        </w:rPr>
        <w:t>з</w:t>
      </w:r>
      <w:r w:rsidRPr="0056166B">
        <w:rPr>
          <w:rFonts w:ascii="Times New Roman" w:hAnsi="Times New Roman" w:cs="Times New Roman"/>
          <w:sz w:val="28"/>
          <w:szCs w:val="28"/>
        </w:rPr>
        <w:t>бранной области деятельности;</w:t>
      </w:r>
    </w:p>
    <w:p w:rsidR="008C1597" w:rsidRPr="0056166B" w:rsidRDefault="008C1597" w:rsidP="008C15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Основные принципы контроля</w:t>
      </w:r>
    </w:p>
    <w:p w:rsidR="008C1597" w:rsidRPr="0056166B" w:rsidRDefault="008C1597" w:rsidP="000217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Актуальность, подчинение контроля целям, задачам, стоящим перед </w:t>
      </w:r>
      <w:r w:rsidR="00D41AF9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1AF9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D41AF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41AF9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D41AF9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в конкретный период его деятельности.</w:t>
      </w:r>
    </w:p>
    <w:p w:rsidR="008C1597" w:rsidRPr="0056166B" w:rsidRDefault="008C1597" w:rsidP="000217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Обеспечение гласности: своевременное информирование педагогического коллектива как о конкретных направлениях, объектах, субъектах, целях и задачах, формах, сроках, так и о результатах, выводах и предложениях.</w:t>
      </w:r>
    </w:p>
    <w:p w:rsidR="008C1597" w:rsidRDefault="008C1597" w:rsidP="000217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Уважение прав и обязанностей участников контроля.</w:t>
      </w:r>
    </w:p>
    <w:p w:rsidR="00D41AF9" w:rsidRDefault="00D41AF9" w:rsidP="00D41A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1AF9" w:rsidRPr="0056166B" w:rsidRDefault="00D41AF9" w:rsidP="00D41A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Требования, обеспечивающие эффективность контроля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Целесообразность.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Чёткость целей и задач.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Определенность объектов.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Систематичность и планомерность.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Оперативность.</w:t>
      </w:r>
    </w:p>
    <w:p w:rsidR="008C1597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Коллегиальность.</w:t>
      </w:r>
    </w:p>
    <w:p w:rsidR="00D41AF9" w:rsidRDefault="00D41AF9" w:rsidP="00021711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41AF9">
        <w:rPr>
          <w:rFonts w:ascii="Times New Roman" w:hAnsi="Times New Roman" w:cs="Times New Roman"/>
          <w:sz w:val="28"/>
          <w:szCs w:val="28"/>
        </w:rPr>
        <w:t>Объективность.</w:t>
      </w:r>
    </w:p>
    <w:p w:rsidR="00D41AF9" w:rsidRDefault="00D41AF9" w:rsidP="00D41AF9">
      <w:pPr>
        <w:pStyle w:val="af4"/>
        <w:ind w:left="360"/>
        <w:rPr>
          <w:rFonts w:ascii="Times New Roman" w:hAnsi="Times New Roman" w:cs="Times New Roman"/>
          <w:sz w:val="28"/>
          <w:szCs w:val="28"/>
        </w:rPr>
      </w:pPr>
    </w:p>
    <w:p w:rsidR="00D41AF9" w:rsidRPr="00D41AF9" w:rsidRDefault="00D41AF9" w:rsidP="00D41AF9">
      <w:pPr>
        <w:pStyle w:val="af4"/>
        <w:ind w:left="36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Этапы контроля</w:t>
      </w:r>
    </w:p>
    <w:p w:rsidR="008C1597" w:rsidRPr="0056166B" w:rsidRDefault="008C1597" w:rsidP="008C1597">
      <w:pPr>
        <w:tabs>
          <w:tab w:val="left" w:pos="255"/>
        </w:tabs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1. </w:t>
      </w:r>
      <w:r w:rsidRPr="0056166B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объекта;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установка сроков;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8C1597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разработка инструментария.</w:t>
      </w:r>
    </w:p>
    <w:p w:rsidR="00955D80" w:rsidRPr="0056166B" w:rsidRDefault="00955D80" w:rsidP="00955D80">
      <w:pPr>
        <w:tabs>
          <w:tab w:val="left" w:pos="2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tabs>
          <w:tab w:val="left" w:pos="255"/>
        </w:tabs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2. </w:t>
      </w:r>
      <w:r w:rsidRPr="0056166B">
        <w:rPr>
          <w:rFonts w:ascii="Times New Roman" w:hAnsi="Times New Roman" w:cs="Times New Roman"/>
          <w:i/>
          <w:sz w:val="28"/>
          <w:szCs w:val="28"/>
        </w:rPr>
        <w:t>Практический: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наблюдение;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8C1597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посещение занятий.</w:t>
      </w:r>
    </w:p>
    <w:p w:rsidR="00955D80" w:rsidRPr="0056166B" w:rsidRDefault="00955D80" w:rsidP="00955D80">
      <w:pPr>
        <w:tabs>
          <w:tab w:val="left" w:pos="2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tabs>
          <w:tab w:val="left" w:pos="255"/>
        </w:tabs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3. </w:t>
      </w:r>
      <w:r w:rsidRPr="0056166B">
        <w:rPr>
          <w:rFonts w:ascii="Times New Roman" w:hAnsi="Times New Roman" w:cs="Times New Roman"/>
          <w:i/>
          <w:sz w:val="28"/>
          <w:szCs w:val="28"/>
        </w:rPr>
        <w:t>Аналитический: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систематизация информации;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анализ;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выводы;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прогнозы;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Style w:val="9"/>
          <w:b w:val="0"/>
          <w:bCs w:val="0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56166B">
        <w:rPr>
          <w:rStyle w:val="9"/>
          <w:sz w:val="28"/>
          <w:szCs w:val="28"/>
        </w:rPr>
        <w:t xml:space="preserve">Объекты </w:t>
      </w:r>
      <w:r w:rsidRPr="0056166B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результаты обучения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(знания, умения и навы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ки),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воспитания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социальности, т. е. степень адаптации, активности, уро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вень нравственности ребенка),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развития детей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развития сущностных сфер личности ребенка),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результаты реализации социально-педагогических функ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softHyphen/>
        <w:t>ций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озд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ровления, социальной защиты, адаптации, коррекции и т.д.)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80"/>
          <w:sz w:val="28"/>
          <w:szCs w:val="28"/>
        </w:rPr>
        <w:t>Предметы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8C1597" w:rsidRPr="0056166B" w:rsidRDefault="008C1597" w:rsidP="000217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соответствие результатов целям (со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циального становления, требован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ям программы);</w:t>
      </w:r>
    </w:p>
    <w:p w:rsidR="008C1597" w:rsidRPr="0056166B" w:rsidRDefault="008C1597" w:rsidP="000217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соответствие достижений обучающихся нормативным результатам; </w:t>
      </w:r>
    </w:p>
    <w:p w:rsidR="008C1597" w:rsidRDefault="008C1597" w:rsidP="000217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сохранность контингента детей; удовлетворенность субъектов деятел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ности ее результатами и др.</w:t>
      </w:r>
    </w:p>
    <w:p w:rsidR="00955D80" w:rsidRPr="0056166B" w:rsidRDefault="00955D80" w:rsidP="00955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proofErr w:type="spellStart"/>
      <w:r w:rsidRPr="0056166B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b/>
          <w:sz w:val="28"/>
          <w:szCs w:val="28"/>
        </w:rPr>
        <w:t>: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Различие (распознание);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Запоминание;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Понимание;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Применение;</w:t>
      </w:r>
    </w:p>
    <w:p w:rsidR="008C1597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Перенос</w:t>
      </w:r>
    </w:p>
    <w:p w:rsidR="009C4290" w:rsidRPr="0056166B" w:rsidRDefault="009C4290" w:rsidP="009C429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80"/>
          <w:sz w:val="28"/>
          <w:szCs w:val="28"/>
        </w:rPr>
        <w:t>Критерии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b/>
          <w:sz w:val="28"/>
          <w:szCs w:val="28"/>
        </w:rPr>
        <w:t>оценки эффективности результатов деятельности: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Ценностно-целевой</w:t>
      </w:r>
      <w:r w:rsidRPr="0056166B">
        <w:rPr>
          <w:rFonts w:ascii="Times New Roman" w:hAnsi="Times New Roman" w:cs="Times New Roman"/>
          <w:sz w:val="28"/>
          <w:szCs w:val="28"/>
        </w:rPr>
        <w:t>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постановки, осознания, выполнения целей, которые ставит пе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ред с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бой ребенок или его родитель в процессе занятий в учреждении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Когнитивный: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усвоения знаний, умений и навыков,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развития способностей, интеллекта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Эмоционально-мотивационный: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мотивации ребенка к познанию и творчеству,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волевых устремлений,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интереса ребенка к деятельности,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устойчивости к влияниям антисоциальной среды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6166B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5616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уровень включенности в разные виды деятельности,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результативности, продуктивности деятельности, оптимально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сти з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трат,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перспективности деятельности для будущей профессии,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освоения системы социальных ролей,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социально-нравственной деятельности и поведения,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коллективизма,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интереса ребенка к деятельности,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устойчивости к влияниям антисоциальной среды.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Образовательная деятельность в системе допол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нительного образования предполагает не только обучение детей определенным знаниям, умениям и навыкам, но и развитие многообразных личностных ка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честв обучающихся.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Уровень знаний,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>, воспитанность измеряются в учреждении, чт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бы составить представление о качестве работы педагога, результате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ния ребен</w:t>
      </w:r>
      <w:r w:rsidR="000B650A">
        <w:rPr>
          <w:rFonts w:ascii="Times New Roman" w:hAnsi="Times New Roman" w:cs="Times New Roman"/>
          <w:sz w:val="28"/>
          <w:szCs w:val="28"/>
        </w:rPr>
        <w:t>ка по</w:t>
      </w:r>
      <w:proofErr w:type="gramEnd"/>
      <w:r w:rsidR="000B650A">
        <w:rPr>
          <w:rFonts w:ascii="Times New Roman" w:hAnsi="Times New Roman" w:cs="Times New Roman"/>
          <w:sz w:val="28"/>
          <w:szCs w:val="28"/>
        </w:rPr>
        <w:t xml:space="preserve"> образовательной программе  п</w:t>
      </w:r>
      <w:r w:rsidRPr="0056166B">
        <w:rPr>
          <w:rFonts w:ascii="Times New Roman" w:hAnsi="Times New Roman" w:cs="Times New Roman"/>
          <w:sz w:val="28"/>
          <w:szCs w:val="28"/>
        </w:rPr>
        <w:t>о пяти показателям: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 «Знания, умения, навыки»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(заложено в прогнозируе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мых результатах образовательной программы);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«Мотивация к виду деятельности» </w:t>
      </w:r>
      <w:r w:rsidRPr="0056166B">
        <w:rPr>
          <w:rFonts w:ascii="Times New Roman" w:hAnsi="Times New Roman" w:cs="Times New Roman"/>
          <w:sz w:val="28"/>
          <w:szCs w:val="28"/>
        </w:rPr>
        <w:t>(сохранность контингента, наличие положительных мотивов посе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щения занятий, осознание детьми нужности з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нятий для себя);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«Активность на занятии»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(выявление позиции, отношения, интересов ребенка к выбранному виду деятельности);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«Эмоциональное состояние на занятии»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(характер отношений между педагогом, деть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ми, каждым отдельным членом коллектива, характер орие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тации и мотивов каж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дого ребенка и всего коллектива в целом, состояние микроклимата в коллективе)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«Достижения»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  (степень стабильности творческих достижений и кач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ства, систе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матичность участия в творческих конкурсах, соревнованиях, м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тивация участия в творческих достижениях).</w:t>
      </w:r>
    </w:p>
    <w:p w:rsidR="008C1597" w:rsidRPr="0056166B" w:rsidRDefault="008C1597" w:rsidP="008C159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В учреждении принята единая шкала оценки результатов: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минимальный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не выполняет образовательную пр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грамму, не справляется с учебным планом 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826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стабильно занимается, выполняет образ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вательную программу 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826">
        <w:rPr>
          <w:rFonts w:ascii="Times New Roman" w:hAnsi="Times New Roman" w:cs="Times New Roman"/>
          <w:b/>
          <w:bCs/>
          <w:sz w:val="28"/>
          <w:szCs w:val="28"/>
        </w:rPr>
        <w:t>повышенный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проявляет устойчивый интерес к з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 xml:space="preserve">нятиям, принимает участие в конкурсах и соревнованиях 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sz w:val="28"/>
          <w:szCs w:val="28"/>
        </w:rPr>
        <w:t>творческий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проявляет ярко выраженные способн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сти к изучаемому виду деятельности, занимает призовые места в ко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курсах и соревнованиях.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      Диагностика результативности освоения программы включает обоснов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ние и содержательную характеристику методов оценки личностных дост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жений обучающихся по каждому из видов предметных программ, методы оценки социально-педагогических результатов освоения программы.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      Ожидаемые результаты освоения программы отражают совокупную х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рактеристику готовности обучающихся к решению проблем самоопредел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ния и саморазвития в сферах познавательной, ценностно-ориентационной, коммуникативной деятельности. 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Таблица показателей:</w:t>
      </w:r>
    </w:p>
    <w:tbl>
      <w:tblPr>
        <w:tblW w:w="5000" w:type="pct"/>
        <w:tblInd w:w="73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5"/>
        <w:gridCol w:w="2266"/>
        <w:gridCol w:w="2165"/>
        <w:gridCol w:w="2539"/>
      </w:tblGrid>
      <w:tr w:rsidR="008C1597" w:rsidRPr="0056166B" w:rsidTr="00530A80">
        <w:trPr>
          <w:trHeight w:val="5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</w:t>
            </w: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</w:p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ур</w:t>
            </w: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597" w:rsidRPr="0056166B" w:rsidTr="00530A80">
        <w:trPr>
          <w:trHeight w:val="42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1. Показатель «Знания, умения, навыки» (3УН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1597" w:rsidRPr="0056166B" w:rsidTr="00530A80">
        <w:trPr>
          <w:trHeight w:val="2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не выпо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няет образовател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ную программу, не справляется с учебным планом.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стабил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 занимается, выполняет обр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зовательную пр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грамму.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проя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ляет устойчивый интерес к зан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тиям.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проявляет ярко выраженные способности к из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чаемому виду де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8C1597" w:rsidRPr="0056166B" w:rsidTr="00530A80">
        <w:trPr>
          <w:trHeight w:val="36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2. Показатель «Мотивация к виду деятельности»</w:t>
            </w:r>
          </w:p>
        </w:tc>
      </w:tr>
      <w:tr w:rsidR="008C1597" w:rsidRPr="0056166B" w:rsidTr="00530A80">
        <w:trPr>
          <w:trHeight w:val="340"/>
        </w:trPr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Неосознанный 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терес, навязанный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извне или на уровне любозн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тельности. Мотив случайный, кратк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временный.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Интерес иногда поддерживается самостоятельно. Мотивация 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устойчивая, св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занная с резул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тативной стор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процесса.</w:t>
            </w: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на уровне увлеч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ния. Поддерж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вается самосто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тельно. Усто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чивая мотивация (познание, 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щение). 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Четко выраженные потребности. 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Глубокое изучение предмета с целью подготовки к бед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ющей профессии (профессиональная 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ориентация).</w:t>
            </w:r>
          </w:p>
        </w:tc>
      </w:tr>
      <w:tr w:rsidR="008C1597" w:rsidRPr="0056166B" w:rsidTr="00530A80">
        <w:trPr>
          <w:trHeight w:val="34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Показатель «Активность на занятии»</w:t>
            </w:r>
          </w:p>
        </w:tc>
      </w:tr>
      <w:tr w:rsidR="008C1597" w:rsidRPr="0056166B" w:rsidTr="00530A80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Интереса и иниц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ативу не проявляет. Не испытывает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дости от открытия. Отказывается от поручений, зад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ний. Производит операции по зар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нее данному плану. Нет навыков сам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стоятельного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шения проблем. 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Социализация в коллективе. Ин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циативу проявл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ет редко. Исп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тывает потре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 в получ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нии новых зн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ний, в открытии для себя новых способов де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тельности. До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росовестно 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полняет поруч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ния, задания. Проблемы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шить, </w:t>
            </w:r>
            <w:proofErr w:type="gramStart"/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, но при помощи педагога. </w:t>
            </w: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Есть полож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тельный эмоц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ональный отклик на успехи свои и коллектива. Проявляет ин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циативу, но не всегда. Может придумать инт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ресные идеи, но часто не может оценить их и 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полнить.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Вносит предлож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 по развитию деятельности об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единения. Легко, быстро увлекается любым делом. 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ладает оригинал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ностью мышления, богатым воображ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нием, развитой 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туицией, гибкостью мышления, спосо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ностью к рождению новых идей.</w:t>
            </w:r>
          </w:p>
        </w:tc>
      </w:tr>
    </w:tbl>
    <w:p w:rsidR="008C1597" w:rsidRPr="0056166B" w:rsidRDefault="008C1597" w:rsidP="008C15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73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5"/>
        <w:gridCol w:w="2218"/>
        <w:gridCol w:w="2098"/>
        <w:gridCol w:w="2434"/>
      </w:tblGrid>
      <w:tr w:rsidR="008C1597" w:rsidRPr="0056166B" w:rsidTr="00530A80">
        <w:trPr>
          <w:trHeight w:val="38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4. Показатель «Эмоциональное состояние на занятии»</w:t>
            </w:r>
          </w:p>
        </w:tc>
      </w:tr>
      <w:tr w:rsidR="008C1597" w:rsidRPr="0056166B" w:rsidTr="00530A80">
        <w:trPr>
          <w:trHeight w:val="340"/>
        </w:trPr>
        <w:tc>
          <w:tcPr>
            <w:tcW w:w="4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Подавленный, напряжённый. Бе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ные и маловыраз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тельные мимика, 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сты, речь, голос. Не может четко выр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зить свое эмоци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нальное состояние. </w:t>
            </w:r>
          </w:p>
        </w:tc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Замечает разные эмоциональные состояния. Пыт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ется выразить свое состояние.</w:t>
            </w:r>
          </w:p>
        </w:tc>
        <w:tc>
          <w:tcPr>
            <w:tcW w:w="3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Распознает свои эмоции и эм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ции других 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дей. Выражает свое эмоци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нальное состо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ние при помощи мимики, жестов, речи, голоса.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Распознает и оц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нивает свои эм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ции и эмоции др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гих людей по 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мике, жестам,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чи, интонации. Проявляет прои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вольную акти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 в выражении эмоций. Развита эмоциональная 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разительность 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стов, мимики, г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лоса. </w:t>
            </w:r>
          </w:p>
        </w:tc>
      </w:tr>
      <w:tr w:rsidR="008C1597" w:rsidRPr="0056166B" w:rsidTr="00530A80">
        <w:trPr>
          <w:trHeight w:val="28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Показатель «Достижения»</w:t>
            </w:r>
          </w:p>
        </w:tc>
      </w:tr>
      <w:tr w:rsidR="008C1597" w:rsidRPr="0056166B" w:rsidTr="00530A80">
        <w:trPr>
          <w:trHeight w:val="260"/>
        </w:trPr>
        <w:tc>
          <w:tcPr>
            <w:tcW w:w="4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Пассивное участие в делах объединения. </w:t>
            </w:r>
          </w:p>
        </w:tc>
        <w:tc>
          <w:tcPr>
            <w:tcW w:w="38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Активное 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стие в делах об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единения.</w:t>
            </w:r>
          </w:p>
        </w:tc>
        <w:tc>
          <w:tcPr>
            <w:tcW w:w="33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Активное 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стие в делах 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дела, учрежд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Результаты на:  конкурсах, фест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валях, олимпиадах, соревнованиях, выставках и других мероприятиях окружного, горо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ского, областного, регионального, всероссийского  уровня.</w:t>
            </w:r>
            <w:proofErr w:type="gramEnd"/>
          </w:p>
        </w:tc>
      </w:tr>
    </w:tbl>
    <w:p w:rsidR="008C1597" w:rsidRPr="0056166B" w:rsidRDefault="008C1597" w:rsidP="008C1597">
      <w:pPr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Используемая в учреждении методика определения результатов обр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зова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тельной деятельности детей позволяет наглядно представить: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набор основных знаний, умений и практических навыков, которые дол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жен приобрести ребенок в результате освоения конкретной образовательной пр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граммы;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систему важнейших личностных свойств, которые желательно сформиро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вать у ребенка за период его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данной программе, и время общения с педагогом и сверстниками;</w:t>
      </w:r>
    </w:p>
    <w:p w:rsidR="008C1597" w:rsidRPr="0043364E" w:rsidRDefault="008C1597" w:rsidP="0043364E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а также определить с помощью определенных критериев возможные уровни выраженности каждого измеряемого показателя у разных детей, а зна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чит, и степень соответствия этих показателей предъявляемым требованиям.</w:t>
      </w:r>
    </w:p>
    <w:p w:rsidR="008C1597" w:rsidRPr="00513826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26">
        <w:rPr>
          <w:rFonts w:ascii="Times New Roman" w:hAnsi="Times New Roman" w:cs="Times New Roman"/>
          <w:b/>
          <w:sz w:val="28"/>
          <w:szCs w:val="28"/>
        </w:rPr>
        <w:t>Методы контроля</w:t>
      </w:r>
    </w:p>
    <w:p w:rsidR="008C1597" w:rsidRPr="0056166B" w:rsidRDefault="008C1597" w:rsidP="006866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i/>
          <w:iCs/>
          <w:sz w:val="28"/>
          <w:szCs w:val="28"/>
        </w:rPr>
        <w:t>- Наблюдение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(внимательно следить за чем-либо, изучать, исследовать);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Pr="005616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(разбор с выявлением причин, определение тенденции развития);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 xml:space="preserve">Беседа </w:t>
      </w:r>
      <w:r w:rsidRPr="0056166B">
        <w:rPr>
          <w:rFonts w:ascii="Times New Roman" w:hAnsi="Times New Roman" w:cs="Times New Roman"/>
          <w:iCs/>
          <w:sz w:val="28"/>
          <w:szCs w:val="28"/>
        </w:rPr>
        <w:t>с педагогом, обучающимися, родителями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(деловой разговор на к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кую-либо тему с участием слушателей в обмене мнениями);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>Изучение документации</w:t>
      </w:r>
      <w:r w:rsidRPr="005616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(тщательное обследование с целью ознакомления, выяснения чего-либо);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68668A">
        <w:rPr>
          <w:rFonts w:ascii="Times New Roman" w:hAnsi="Times New Roman" w:cs="Times New Roman"/>
          <w:iCs/>
          <w:sz w:val="28"/>
          <w:szCs w:val="28"/>
        </w:rPr>
        <w:t>А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 xml:space="preserve">нкетирование </w:t>
      </w:r>
      <w:r w:rsidRPr="0056166B">
        <w:rPr>
          <w:rFonts w:ascii="Times New Roman" w:hAnsi="Times New Roman" w:cs="Times New Roman"/>
          <w:sz w:val="28"/>
          <w:szCs w:val="28"/>
        </w:rPr>
        <w:t>(способ исследования путем опроса);</w:t>
      </w:r>
      <w:proofErr w:type="gramEnd"/>
    </w:p>
    <w:p w:rsidR="008C1597" w:rsidRPr="0056166B" w:rsidRDefault="008C1597" w:rsidP="0068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sz w:val="28"/>
          <w:szCs w:val="28"/>
        </w:rPr>
        <w:t>- Тестирование;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br/>
        <w:t>- Устная или письменная проверка знаний</w:t>
      </w:r>
      <w:r w:rsidRPr="005616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 xml:space="preserve">(испытание для выявления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>).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Данный перечень методов далеко не исчерпывает всего возможного диапа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зона диагностических средств, он может быть дополнен в зависимости от про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филя и конкретного содержания образовательной программы.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Система отслеживания результатов образовательной деятельности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обу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чающихся в </w:t>
      </w:r>
      <w:r w:rsidR="0068668A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668A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68668A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668A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68668A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включает в себя следующие этапы: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70"/>
          <w:sz w:val="28"/>
          <w:szCs w:val="28"/>
        </w:rPr>
        <w:t>1. Вводная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проводится в начале учебного года при наборе детей в детские объединения.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предварительное выявление уровня подготовленности.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Формы проведения -</w:t>
      </w:r>
      <w:r w:rsidRPr="0056166B">
        <w:rPr>
          <w:rFonts w:ascii="Times New Roman" w:hAnsi="Times New Roman" w:cs="Times New Roman"/>
          <w:sz w:val="28"/>
          <w:szCs w:val="28"/>
        </w:rPr>
        <w:t xml:space="preserve"> анкетирование, тестирование.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64"/>
          <w:sz w:val="28"/>
          <w:szCs w:val="28"/>
        </w:rPr>
        <w:t>2. Промежуточная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проводится в конце первого полуг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дия (в течение всего учебного года - по мере необходимости).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Цель -</w:t>
      </w:r>
      <w:r w:rsidRPr="0056166B">
        <w:rPr>
          <w:rFonts w:ascii="Times New Roman" w:hAnsi="Times New Roman" w:cs="Times New Roman"/>
          <w:sz w:val="28"/>
          <w:szCs w:val="28"/>
        </w:rPr>
        <w:t xml:space="preserve"> подведение промежуточных итогов обучения, оценка успешн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сти продвижения обучающихся.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Формы проведения - т</w:t>
      </w:r>
      <w:r w:rsidRPr="0056166B">
        <w:rPr>
          <w:rFonts w:ascii="Times New Roman" w:hAnsi="Times New Roman" w:cs="Times New Roman"/>
          <w:sz w:val="28"/>
          <w:szCs w:val="28"/>
        </w:rPr>
        <w:t>естирование, практические и контрольные раб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ты, творческие задания, зачёт и т.п.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64"/>
          <w:sz w:val="28"/>
          <w:szCs w:val="28"/>
        </w:rPr>
        <w:t>3. Итоговая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проводится в конце учебного года.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56166B">
        <w:rPr>
          <w:rFonts w:ascii="Times New Roman" w:hAnsi="Times New Roman" w:cs="Times New Roman"/>
          <w:sz w:val="28"/>
          <w:szCs w:val="28"/>
        </w:rPr>
        <w:t>- подведение итогов завершающегося обучения.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Промежуточная и итоговая диагностика осуществляются</w:t>
      </w:r>
      <w:r w:rsidRPr="0056166B">
        <w:rPr>
          <w:rStyle w:val="64"/>
          <w:sz w:val="28"/>
          <w:szCs w:val="28"/>
        </w:rPr>
        <w:t xml:space="preserve"> </w:t>
      </w:r>
      <w:r w:rsidRPr="0056166B">
        <w:rPr>
          <w:rStyle w:val="64"/>
          <w:b w:val="0"/>
          <w:sz w:val="28"/>
          <w:szCs w:val="28"/>
        </w:rPr>
        <w:t>в</w:t>
      </w:r>
      <w:r w:rsidRPr="0056166B">
        <w:rPr>
          <w:rFonts w:ascii="Times New Roman" w:hAnsi="Times New Roman" w:cs="Times New Roman"/>
          <w:sz w:val="28"/>
          <w:szCs w:val="28"/>
        </w:rPr>
        <w:t xml:space="preserve"> рамках а</w:t>
      </w:r>
      <w:r w:rsidRPr="0056166B">
        <w:rPr>
          <w:rFonts w:ascii="Times New Roman" w:hAnsi="Times New Roman" w:cs="Times New Roman"/>
          <w:sz w:val="28"/>
          <w:szCs w:val="28"/>
        </w:rPr>
        <w:t>т</w:t>
      </w:r>
      <w:r w:rsidRPr="0056166B">
        <w:rPr>
          <w:rFonts w:ascii="Times New Roman" w:hAnsi="Times New Roman" w:cs="Times New Roman"/>
          <w:sz w:val="28"/>
          <w:szCs w:val="28"/>
        </w:rPr>
        <w:t>теста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ции обучающихся (в соответствии с Положением о промежуточной и итоговой аттестации обучающихся различных форм объединений) и пров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дится в форме итоговых мероприятий по итогам образовательной деятельн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сти в конце 1-го полугодия и у</w:t>
      </w:r>
      <w:r w:rsidR="0068668A">
        <w:rPr>
          <w:rFonts w:ascii="Times New Roman" w:hAnsi="Times New Roman" w:cs="Times New Roman"/>
          <w:sz w:val="28"/>
          <w:szCs w:val="28"/>
        </w:rPr>
        <w:t>чебного года в целом.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>щихся является неотъем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лемой частью образовательного процесса и позвол</w:t>
      </w:r>
      <w:r w:rsidRPr="0056166B">
        <w:rPr>
          <w:rFonts w:ascii="Times New Roman" w:hAnsi="Times New Roman" w:cs="Times New Roman"/>
          <w:sz w:val="28"/>
          <w:szCs w:val="28"/>
        </w:rPr>
        <w:t>я</w:t>
      </w:r>
      <w:r w:rsidRPr="0056166B">
        <w:rPr>
          <w:rFonts w:ascii="Times New Roman" w:hAnsi="Times New Roman" w:cs="Times New Roman"/>
          <w:sz w:val="28"/>
          <w:szCs w:val="28"/>
        </w:rPr>
        <w:t>ет всем его участникам оце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нить реальную результативность их совместной творческой деятельности.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Формы проведения контрольных мероприятий -</w:t>
      </w:r>
      <w:r w:rsidRPr="0056166B">
        <w:rPr>
          <w:rFonts w:ascii="Times New Roman" w:hAnsi="Times New Roman" w:cs="Times New Roman"/>
          <w:sz w:val="28"/>
          <w:szCs w:val="28"/>
        </w:rPr>
        <w:t xml:space="preserve"> тестирование, сам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стоя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тельная практическая работа, выставка работ, конкурсные и</w:t>
      </w:r>
      <w:r w:rsidR="0068668A">
        <w:rPr>
          <w:rFonts w:ascii="Times New Roman" w:hAnsi="Times New Roman" w:cs="Times New Roman"/>
          <w:sz w:val="28"/>
          <w:szCs w:val="28"/>
        </w:rPr>
        <w:t xml:space="preserve"> игровые програм</w:t>
      </w:r>
      <w:r w:rsidR="0068668A">
        <w:rPr>
          <w:rFonts w:ascii="Times New Roman" w:hAnsi="Times New Roman" w:cs="Times New Roman"/>
          <w:sz w:val="28"/>
          <w:szCs w:val="28"/>
        </w:rPr>
        <w:softHyphen/>
        <w:t xml:space="preserve">мы, праздники </w:t>
      </w:r>
      <w:r w:rsidRPr="0056166B">
        <w:rPr>
          <w:rFonts w:ascii="Times New Roman" w:hAnsi="Times New Roman" w:cs="Times New Roman"/>
          <w:sz w:val="28"/>
          <w:szCs w:val="28"/>
        </w:rPr>
        <w:t>и т. д.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педагог самостоятельно разраб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тывает тесты, анкеты, контрольные задания по уровню сложности, анализ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рует результаты, заносит их в диагностические карты. Ответственность за объективность оценки знаний обучающихся возлагается на педагога. Вопр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lastRenderedPageBreak/>
        <w:t xml:space="preserve">сы качества обучения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контролируется по плану внутриучр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жденческого контроля.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Таблица внутриучрежденческого </w:t>
      </w:r>
      <w:proofErr w:type="gramStart"/>
      <w:r w:rsidRPr="005616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66B">
        <w:rPr>
          <w:rFonts w:ascii="Times New Roman" w:hAnsi="Times New Roman" w:cs="Times New Roman"/>
          <w:b/>
          <w:sz w:val="28"/>
          <w:szCs w:val="28"/>
        </w:rPr>
        <w:t xml:space="preserve"> уровнем качества учебно-воспитательного процесса </w:t>
      </w:r>
    </w:p>
    <w:tbl>
      <w:tblPr>
        <w:tblStyle w:val="a9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24"/>
        <w:gridCol w:w="540"/>
        <w:gridCol w:w="1422"/>
        <w:gridCol w:w="1134"/>
        <w:gridCol w:w="1764"/>
        <w:gridCol w:w="930"/>
        <w:gridCol w:w="1517"/>
        <w:gridCol w:w="892"/>
      </w:tblGrid>
      <w:tr w:rsidR="008C1597" w:rsidRPr="0056166B" w:rsidTr="00513826">
        <w:trPr>
          <w:cantSplit/>
          <w:trHeight w:val="2079"/>
        </w:trPr>
        <w:tc>
          <w:tcPr>
            <w:tcW w:w="1724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Тема</w:t>
            </w:r>
          </w:p>
        </w:tc>
        <w:tc>
          <w:tcPr>
            <w:tcW w:w="540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Сроки</w:t>
            </w:r>
          </w:p>
        </w:tc>
        <w:tc>
          <w:tcPr>
            <w:tcW w:w="1422" w:type="dxa"/>
            <w:textDirection w:val="btLr"/>
          </w:tcPr>
          <w:p w:rsidR="008C1597" w:rsidRPr="0068668A" w:rsidRDefault="008C1597" w:rsidP="0068668A">
            <w:pPr>
              <w:ind w:left="113" w:right="113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  <w:textDirection w:val="btLr"/>
          </w:tcPr>
          <w:p w:rsidR="0068668A" w:rsidRPr="0068668A" w:rsidRDefault="0068668A" w:rsidP="0068668A">
            <w:pPr>
              <w:ind w:left="113" w:right="113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Вид</w:t>
            </w:r>
            <w:r w:rsidRPr="0068668A">
              <w:rPr>
                <w:sz w:val="24"/>
                <w:szCs w:val="24"/>
              </w:rPr>
              <w:t xml:space="preserve">ы </w:t>
            </w:r>
            <w:r w:rsidR="008C1597" w:rsidRPr="0068668A">
              <w:rPr>
                <w:sz w:val="24"/>
                <w:szCs w:val="24"/>
              </w:rPr>
              <w:t xml:space="preserve">и </w:t>
            </w:r>
            <w:r w:rsidRPr="0068668A">
              <w:rPr>
                <w:sz w:val="24"/>
                <w:szCs w:val="24"/>
              </w:rPr>
              <w:t xml:space="preserve">     </w:t>
            </w:r>
          </w:p>
          <w:p w:rsidR="0068668A" w:rsidRDefault="0068668A" w:rsidP="0068668A">
            <w:pPr>
              <w:ind w:left="113" w:right="113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 xml:space="preserve">     </w:t>
            </w:r>
            <w:r w:rsidR="008C1597" w:rsidRPr="0068668A">
              <w:rPr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t xml:space="preserve">     </w:t>
            </w:r>
          </w:p>
          <w:p w:rsidR="008C1597" w:rsidRPr="0068668A" w:rsidRDefault="0068668A" w:rsidP="0068668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C1597" w:rsidRPr="0068668A">
              <w:rPr>
                <w:sz w:val="24"/>
                <w:szCs w:val="24"/>
              </w:rPr>
              <w:t>контроля</w:t>
            </w:r>
          </w:p>
        </w:tc>
        <w:tc>
          <w:tcPr>
            <w:tcW w:w="1764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50ABB">
            <w:pPr>
              <w:ind w:left="113" w:right="113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Методы</w:t>
            </w:r>
          </w:p>
        </w:tc>
        <w:tc>
          <w:tcPr>
            <w:tcW w:w="930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Кто организует</w:t>
            </w:r>
          </w:p>
        </w:tc>
        <w:tc>
          <w:tcPr>
            <w:tcW w:w="1517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Вид итогового документа</w:t>
            </w:r>
          </w:p>
        </w:tc>
        <w:tc>
          <w:tcPr>
            <w:tcW w:w="892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Где рассматрив</w:t>
            </w:r>
            <w:r w:rsidRPr="0068668A">
              <w:rPr>
                <w:sz w:val="24"/>
                <w:szCs w:val="24"/>
              </w:rPr>
              <w:t>а</w:t>
            </w:r>
            <w:r w:rsidRPr="0068668A">
              <w:rPr>
                <w:sz w:val="24"/>
                <w:szCs w:val="24"/>
              </w:rPr>
              <w:t>ется</w:t>
            </w:r>
          </w:p>
        </w:tc>
      </w:tr>
      <w:tr w:rsidR="008C1597" w:rsidRPr="0056166B" w:rsidTr="00513826">
        <w:trPr>
          <w:cantSplit/>
          <w:trHeight w:val="1134"/>
        </w:trPr>
        <w:tc>
          <w:tcPr>
            <w:tcW w:w="1724" w:type="dxa"/>
          </w:tcPr>
          <w:p w:rsidR="00513826" w:rsidRPr="0056166B" w:rsidRDefault="008C1597" w:rsidP="00513826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Мониторинг качества образов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тельных пр</w:t>
            </w:r>
            <w:r w:rsidR="00513826">
              <w:rPr>
                <w:sz w:val="28"/>
                <w:szCs w:val="28"/>
              </w:rPr>
              <w:t>ограмм за первое п</w:t>
            </w:r>
            <w:r w:rsidR="00513826">
              <w:rPr>
                <w:sz w:val="28"/>
                <w:szCs w:val="28"/>
              </w:rPr>
              <w:t>о</w:t>
            </w:r>
            <w:r w:rsidR="00513826">
              <w:rPr>
                <w:sz w:val="28"/>
                <w:szCs w:val="28"/>
              </w:rPr>
              <w:t xml:space="preserve">лугодие 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8C1597" w:rsidRPr="0056166B" w:rsidRDefault="008C1597" w:rsidP="00530A80">
            <w:pPr>
              <w:ind w:left="113" w:right="113"/>
              <w:jc w:val="right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Окончание первого полугодия</w:t>
            </w:r>
          </w:p>
        </w:tc>
        <w:tc>
          <w:tcPr>
            <w:tcW w:w="1422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Детский конти</w:t>
            </w:r>
            <w:r w:rsidRPr="0056166B">
              <w:rPr>
                <w:sz w:val="28"/>
                <w:szCs w:val="28"/>
              </w:rPr>
              <w:t>н</w:t>
            </w:r>
            <w:r w:rsidRPr="0056166B">
              <w:rPr>
                <w:sz w:val="28"/>
                <w:szCs w:val="28"/>
              </w:rPr>
              <w:t>гент (к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чество знаний и умений обуча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щихся, при</w:t>
            </w:r>
            <w:r w:rsidR="00513826">
              <w:rPr>
                <w:sz w:val="28"/>
                <w:szCs w:val="28"/>
              </w:rPr>
              <w:t>обр</w:t>
            </w:r>
            <w:r w:rsidR="00513826">
              <w:rPr>
                <w:sz w:val="28"/>
                <w:szCs w:val="28"/>
              </w:rPr>
              <w:t>е</w:t>
            </w:r>
            <w:r w:rsidR="00513826">
              <w:rPr>
                <w:sz w:val="28"/>
                <w:szCs w:val="28"/>
              </w:rPr>
              <w:t>тенных за первое полуг</w:t>
            </w:r>
            <w:r w:rsidR="00513826">
              <w:rPr>
                <w:sz w:val="28"/>
                <w:szCs w:val="28"/>
              </w:rPr>
              <w:t>о</w:t>
            </w:r>
            <w:r w:rsidR="00513826">
              <w:rPr>
                <w:sz w:val="28"/>
                <w:szCs w:val="28"/>
              </w:rPr>
              <w:t>дие), п</w:t>
            </w:r>
            <w:r w:rsidR="00513826">
              <w:rPr>
                <w:sz w:val="28"/>
                <w:szCs w:val="28"/>
              </w:rPr>
              <w:t>е</w:t>
            </w:r>
            <w:r w:rsidR="00513826">
              <w:rPr>
                <w:sz w:val="28"/>
                <w:szCs w:val="28"/>
              </w:rPr>
              <w:t xml:space="preserve">дагоги </w:t>
            </w:r>
            <w:proofErr w:type="gramStart"/>
            <w:r w:rsidR="00513826">
              <w:rPr>
                <w:sz w:val="28"/>
                <w:szCs w:val="28"/>
              </w:rPr>
              <w:t>ДО</w:t>
            </w:r>
            <w:proofErr w:type="gramEnd"/>
            <w:r w:rsidR="00513826">
              <w:rPr>
                <w:sz w:val="28"/>
                <w:szCs w:val="28"/>
              </w:rPr>
              <w:t>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Фро</w:t>
            </w:r>
            <w:r w:rsidRPr="0056166B">
              <w:rPr>
                <w:sz w:val="28"/>
                <w:szCs w:val="28"/>
              </w:rPr>
              <w:t>н</w:t>
            </w:r>
            <w:r w:rsidRPr="0056166B">
              <w:rPr>
                <w:sz w:val="28"/>
                <w:szCs w:val="28"/>
              </w:rPr>
              <w:t>тал</w:t>
            </w:r>
            <w:r w:rsidRPr="0056166B">
              <w:rPr>
                <w:sz w:val="28"/>
                <w:szCs w:val="28"/>
              </w:rPr>
              <w:t>ь</w:t>
            </w:r>
            <w:r w:rsidRPr="0056166B">
              <w:rPr>
                <w:sz w:val="28"/>
                <w:szCs w:val="28"/>
              </w:rPr>
              <w:t>ный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 xml:space="preserve"> Тек</w:t>
            </w:r>
            <w:r w:rsidRPr="0056166B">
              <w:rPr>
                <w:sz w:val="28"/>
                <w:szCs w:val="28"/>
              </w:rPr>
              <w:t>у</w:t>
            </w:r>
            <w:r w:rsidRPr="0056166B">
              <w:rPr>
                <w:sz w:val="28"/>
                <w:szCs w:val="28"/>
              </w:rPr>
              <w:t>щий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(Ко</w:t>
            </w:r>
            <w:r w:rsidRPr="0056166B">
              <w:rPr>
                <w:sz w:val="28"/>
                <w:szCs w:val="28"/>
              </w:rPr>
              <w:t>м</w:t>
            </w:r>
            <w:r w:rsidRPr="0056166B">
              <w:rPr>
                <w:sz w:val="28"/>
                <w:szCs w:val="28"/>
              </w:rPr>
              <w:t>плек</w:t>
            </w:r>
            <w:r w:rsidRPr="0056166B">
              <w:rPr>
                <w:sz w:val="28"/>
                <w:szCs w:val="28"/>
              </w:rPr>
              <w:t>с</w:t>
            </w:r>
            <w:r w:rsidRPr="0056166B">
              <w:rPr>
                <w:sz w:val="28"/>
                <w:szCs w:val="28"/>
              </w:rPr>
              <w:t>но-обо</w:t>
            </w:r>
            <w:r w:rsidRPr="0056166B">
              <w:rPr>
                <w:sz w:val="28"/>
                <w:szCs w:val="28"/>
              </w:rPr>
              <w:t>б</w:t>
            </w:r>
            <w:r w:rsidRPr="0056166B">
              <w:rPr>
                <w:sz w:val="28"/>
                <w:szCs w:val="28"/>
              </w:rPr>
              <w:t>ща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щий)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Посещение и анализ итоговых занятий, анализ ст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тистических данных  обучающи</w:t>
            </w:r>
            <w:r w:rsidRPr="0056166B">
              <w:rPr>
                <w:sz w:val="28"/>
                <w:szCs w:val="28"/>
              </w:rPr>
              <w:t>х</w:t>
            </w:r>
            <w:r w:rsidRPr="0056166B">
              <w:rPr>
                <w:sz w:val="28"/>
                <w:szCs w:val="28"/>
              </w:rPr>
              <w:t>ся,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пр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межуточной диагностики обучающи</w:t>
            </w:r>
            <w:r w:rsidRPr="0056166B">
              <w:rPr>
                <w:sz w:val="28"/>
                <w:szCs w:val="28"/>
              </w:rPr>
              <w:t>х</w:t>
            </w:r>
            <w:r w:rsidRPr="0056166B">
              <w:rPr>
                <w:sz w:val="28"/>
                <w:szCs w:val="28"/>
              </w:rPr>
              <w:t>ся, анализ выполнения программ за первое п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лугодие, б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седа с пед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гогами.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</w:tcPr>
          <w:p w:rsidR="008C1597" w:rsidRPr="0056166B" w:rsidRDefault="008C1597" w:rsidP="00530A80">
            <w:pPr>
              <w:ind w:left="113" w:right="113"/>
              <w:jc w:val="right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517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Аналит</w:t>
            </w:r>
            <w:r w:rsidRPr="0056166B">
              <w:rPr>
                <w:sz w:val="28"/>
                <w:szCs w:val="28"/>
              </w:rPr>
              <w:t>и</w:t>
            </w:r>
            <w:r w:rsidRPr="0056166B">
              <w:rPr>
                <w:sz w:val="28"/>
                <w:szCs w:val="28"/>
              </w:rPr>
              <w:t>ческая справка, приказ,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513826" w:rsidP="0053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="008C1597" w:rsidRPr="0056166B">
              <w:rPr>
                <w:sz w:val="28"/>
                <w:szCs w:val="28"/>
              </w:rPr>
              <w:t xml:space="preserve"> за п</w:t>
            </w:r>
            <w:r w:rsidR="008C1597" w:rsidRPr="0056166B">
              <w:rPr>
                <w:sz w:val="28"/>
                <w:szCs w:val="28"/>
              </w:rPr>
              <w:t>о</w:t>
            </w:r>
            <w:r w:rsidR="008C1597" w:rsidRPr="0056166B">
              <w:rPr>
                <w:sz w:val="28"/>
                <w:szCs w:val="28"/>
              </w:rPr>
              <w:t>лугодие,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учрежд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ния за п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лугодие</w:t>
            </w:r>
          </w:p>
        </w:tc>
        <w:tc>
          <w:tcPr>
            <w:tcW w:w="892" w:type="dxa"/>
            <w:textDirection w:val="btLr"/>
          </w:tcPr>
          <w:p w:rsidR="008C1597" w:rsidRPr="0056166B" w:rsidRDefault="00550ABB" w:rsidP="00530A8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13826">
              <w:rPr>
                <w:sz w:val="28"/>
                <w:szCs w:val="28"/>
              </w:rPr>
              <w:t xml:space="preserve">                                       </w:t>
            </w:r>
            <w:r w:rsidR="00513826" w:rsidRPr="0056166B">
              <w:rPr>
                <w:sz w:val="28"/>
                <w:szCs w:val="28"/>
              </w:rPr>
              <w:t>Педагогический</w:t>
            </w:r>
            <w:r w:rsidR="00513826">
              <w:rPr>
                <w:sz w:val="28"/>
                <w:szCs w:val="28"/>
              </w:rPr>
              <w:t xml:space="preserve">    </w:t>
            </w:r>
            <w:r w:rsidR="00513826" w:rsidRPr="0056166B">
              <w:rPr>
                <w:sz w:val="28"/>
                <w:szCs w:val="28"/>
              </w:rPr>
              <w:t xml:space="preserve"> совет</w:t>
            </w:r>
          </w:p>
        </w:tc>
      </w:tr>
      <w:tr w:rsidR="008C1597" w:rsidRPr="0056166B" w:rsidTr="00513826">
        <w:trPr>
          <w:cantSplit/>
          <w:trHeight w:val="1134"/>
        </w:trPr>
        <w:tc>
          <w:tcPr>
            <w:tcW w:w="172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lastRenderedPageBreak/>
              <w:t>Мониторинг качества образов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тельных программ за год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8C1597" w:rsidRPr="0056166B" w:rsidRDefault="008C1597" w:rsidP="005138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422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Детский конти</w:t>
            </w:r>
            <w:r w:rsidRPr="0056166B">
              <w:rPr>
                <w:sz w:val="28"/>
                <w:szCs w:val="28"/>
              </w:rPr>
              <w:t>н</w:t>
            </w:r>
            <w:r w:rsidRPr="0056166B">
              <w:rPr>
                <w:sz w:val="28"/>
                <w:szCs w:val="28"/>
              </w:rPr>
              <w:t>гент (к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чество знаний и умений обуча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щихся, приобр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тенных з</w:t>
            </w:r>
            <w:r w:rsidR="00513826">
              <w:rPr>
                <w:sz w:val="28"/>
                <w:szCs w:val="28"/>
              </w:rPr>
              <w:t>а год), п</w:t>
            </w:r>
            <w:r w:rsidR="00513826">
              <w:rPr>
                <w:sz w:val="28"/>
                <w:szCs w:val="28"/>
              </w:rPr>
              <w:t>е</w:t>
            </w:r>
            <w:r w:rsidR="00513826">
              <w:rPr>
                <w:sz w:val="28"/>
                <w:szCs w:val="28"/>
              </w:rPr>
              <w:t xml:space="preserve">дагоги </w:t>
            </w:r>
            <w:proofErr w:type="gramStart"/>
            <w:r w:rsidR="00513826">
              <w:rPr>
                <w:sz w:val="28"/>
                <w:szCs w:val="28"/>
              </w:rPr>
              <w:t>ДО</w:t>
            </w:r>
            <w:proofErr w:type="gramEnd"/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Тем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тич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ский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Итог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вый (обо</w:t>
            </w:r>
            <w:r w:rsidRPr="0056166B">
              <w:rPr>
                <w:sz w:val="28"/>
                <w:szCs w:val="28"/>
              </w:rPr>
              <w:t>б</w:t>
            </w:r>
            <w:r w:rsidRPr="0056166B">
              <w:rPr>
                <w:sz w:val="28"/>
                <w:szCs w:val="28"/>
              </w:rPr>
              <w:t>ща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щий)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 xml:space="preserve">Посещение и анализ итоговых занятий, 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ит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говой ди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гностики обучающи</w:t>
            </w:r>
            <w:r w:rsidRPr="0056166B">
              <w:rPr>
                <w:sz w:val="28"/>
                <w:szCs w:val="28"/>
              </w:rPr>
              <w:t>х</w:t>
            </w:r>
            <w:r w:rsidRPr="0056166B">
              <w:rPr>
                <w:sz w:val="28"/>
                <w:szCs w:val="28"/>
              </w:rPr>
              <w:t>ся, анализ выполнения программ год, беседа с педагогами.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</w:tcPr>
          <w:p w:rsidR="008C1597" w:rsidRPr="0056166B" w:rsidRDefault="008C1597" w:rsidP="005138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517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Аналит</w:t>
            </w:r>
            <w:r w:rsidRPr="0056166B">
              <w:rPr>
                <w:sz w:val="28"/>
                <w:szCs w:val="28"/>
              </w:rPr>
              <w:t>и</w:t>
            </w:r>
            <w:r w:rsidRPr="0056166B">
              <w:rPr>
                <w:sz w:val="28"/>
                <w:szCs w:val="28"/>
              </w:rPr>
              <w:t>ческая справка, приказ,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отделов за уч. год,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учрежд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ния за уч. год.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textDirection w:val="btLr"/>
          </w:tcPr>
          <w:p w:rsidR="008C1597" w:rsidRPr="0056166B" w:rsidRDefault="00513826" w:rsidP="00530A8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8C1597" w:rsidRPr="0056166B">
              <w:rPr>
                <w:sz w:val="28"/>
                <w:szCs w:val="28"/>
              </w:rPr>
              <w:t>Педагогический совет</w:t>
            </w:r>
          </w:p>
        </w:tc>
      </w:tr>
    </w:tbl>
    <w:p w:rsidR="008C1597" w:rsidRPr="0056166B" w:rsidRDefault="008C1597" w:rsidP="008C1597">
      <w:pPr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Система внутриучрежденческого контроля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</w:rPr>
        <w:t xml:space="preserve">Система контроля в </w:t>
      </w:r>
      <w:r w:rsidR="00550ABB" w:rsidRPr="00550ABB">
        <w:rPr>
          <w:rFonts w:ascii="Times New Roman" w:hAnsi="Times New Roman" w:cs="Times New Roman"/>
          <w:sz w:val="28"/>
          <w:szCs w:val="28"/>
        </w:rPr>
        <w:t>«</w:t>
      </w:r>
      <w:r w:rsidR="0043364E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Центре «Оберег»</w:t>
      </w:r>
      <w:r w:rsidR="00550ABB" w:rsidRPr="00550AB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0ABB">
        <w:rPr>
          <w:rFonts w:ascii="Times New Roman" w:hAnsi="Times New Roman" w:cs="Times New Roman"/>
          <w:sz w:val="28"/>
          <w:szCs w:val="28"/>
        </w:rPr>
        <w:t>разработана в соответствии с Законом РФ «Об образовании», Типовым положением об учреждении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допо</w:t>
      </w:r>
      <w:r w:rsidRPr="0056166B">
        <w:rPr>
          <w:rFonts w:ascii="Times New Roman" w:hAnsi="Times New Roman" w:cs="Times New Roman"/>
          <w:sz w:val="28"/>
          <w:szCs w:val="28"/>
        </w:rPr>
        <w:t>л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детей, письмом МО РФ от </w:t>
      </w:r>
      <w:smartTag w:uri="urn:schemas-microsoft-com:office:smarttags" w:element="metricconverter">
        <w:smartTagPr>
          <w:attr w:name="ProductID" w:val="43 л"/>
        </w:smartTagPr>
        <w:r w:rsidRPr="0056166B">
          <w:rPr>
            <w:rFonts w:ascii="Times New Roman" w:hAnsi="Times New Roman" w:cs="Times New Roman"/>
            <w:sz w:val="28"/>
            <w:szCs w:val="28"/>
          </w:rPr>
          <w:t>10.09.1999</w:t>
        </w:r>
      </w:smartTag>
      <w:r w:rsidRPr="0056166B">
        <w:rPr>
          <w:rFonts w:ascii="Times New Roman" w:hAnsi="Times New Roman" w:cs="Times New Roman"/>
          <w:sz w:val="28"/>
          <w:szCs w:val="28"/>
        </w:rPr>
        <w:t xml:space="preserve"> г. № 22-06-874 «Об обеспечении инспекционно-контрольной деятельности», Уставом учр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ждения,  Положением о внутриучрежденческом контроле и Программой ра</w:t>
      </w:r>
      <w:r w:rsidRPr="0056166B">
        <w:rPr>
          <w:rFonts w:ascii="Times New Roman" w:hAnsi="Times New Roman" w:cs="Times New Roman"/>
          <w:sz w:val="28"/>
          <w:szCs w:val="28"/>
        </w:rPr>
        <w:t>з</w:t>
      </w:r>
      <w:r w:rsidRPr="0056166B">
        <w:rPr>
          <w:rFonts w:ascii="Times New Roman" w:hAnsi="Times New Roman" w:cs="Times New Roman"/>
          <w:sz w:val="28"/>
          <w:szCs w:val="28"/>
        </w:rPr>
        <w:t>вития учреждения.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sz w:val="28"/>
          <w:szCs w:val="28"/>
        </w:rPr>
        <w:t xml:space="preserve">Внутриучрежденческий контроль в </w:t>
      </w:r>
      <w:r w:rsidR="00550AB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36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– это наблюд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ние, изучение, проверка, мониторинг (отслеживание каких-либо явлений или объектов), сбор и обработка информации, её анализ, систематизация, выя</w:t>
      </w:r>
      <w:r w:rsidRPr="0056166B">
        <w:rPr>
          <w:rFonts w:ascii="Times New Roman" w:hAnsi="Times New Roman" w:cs="Times New Roman"/>
          <w:sz w:val="28"/>
          <w:szCs w:val="28"/>
        </w:rPr>
        <w:t>в</w:t>
      </w:r>
      <w:r w:rsidRPr="0056166B">
        <w:rPr>
          <w:rFonts w:ascii="Times New Roman" w:hAnsi="Times New Roman" w:cs="Times New Roman"/>
          <w:sz w:val="28"/>
          <w:szCs w:val="28"/>
        </w:rPr>
        <w:t>ление состояния системы с целью дальнейшего совершенствования деятел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ности.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Система внутриучрежденческого контроля включает в себя меропри</w:t>
      </w:r>
      <w:r w:rsidRPr="0056166B">
        <w:rPr>
          <w:rFonts w:ascii="Times New Roman" w:hAnsi="Times New Roman" w:cs="Times New Roman"/>
          <w:sz w:val="28"/>
          <w:szCs w:val="28"/>
        </w:rPr>
        <w:t>я</w:t>
      </w:r>
      <w:r w:rsidRPr="0056166B">
        <w:rPr>
          <w:rFonts w:ascii="Times New Roman" w:hAnsi="Times New Roman" w:cs="Times New Roman"/>
          <w:sz w:val="28"/>
          <w:szCs w:val="28"/>
        </w:rPr>
        <w:t>тия, позволяющие получить реальные данные по состоянию образовательн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550AB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36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в целом.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Цель внутриучрежденческого контроля</w:t>
      </w:r>
      <w:r w:rsidRPr="0056166B">
        <w:rPr>
          <w:rFonts w:ascii="Times New Roman" w:hAnsi="Times New Roman" w:cs="Times New Roman"/>
          <w:sz w:val="28"/>
          <w:szCs w:val="28"/>
        </w:rPr>
        <w:t>: обеспечить уровень преп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давания и качества обучения, воспитания и развития,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56166B">
        <w:rPr>
          <w:rFonts w:ascii="Times New Roman" w:hAnsi="Times New Roman" w:cs="Times New Roman"/>
          <w:sz w:val="28"/>
          <w:szCs w:val="28"/>
        </w:rPr>
        <w:t>т</w:t>
      </w:r>
      <w:r w:rsidRPr="0056166B">
        <w:rPr>
          <w:rFonts w:ascii="Times New Roman" w:hAnsi="Times New Roman" w:cs="Times New Roman"/>
          <w:sz w:val="28"/>
          <w:szCs w:val="28"/>
        </w:rPr>
        <w:t>ствующие требованиям, предъявляемым дополнительному образованию и позволяющие создать целостную образовательную среду.</w:t>
      </w:r>
    </w:p>
    <w:p w:rsidR="008C1597" w:rsidRPr="0056166B" w:rsidRDefault="008C1597" w:rsidP="008C15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55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b/>
          <w:sz w:val="28"/>
          <w:szCs w:val="28"/>
        </w:rPr>
        <w:t>внутри</w:t>
      </w:r>
      <w:r w:rsidR="00550A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166B">
        <w:rPr>
          <w:rFonts w:ascii="Times New Roman" w:hAnsi="Times New Roman" w:cs="Times New Roman"/>
          <w:b/>
          <w:sz w:val="28"/>
          <w:szCs w:val="28"/>
        </w:rPr>
        <w:t>учрежденческого контроля</w:t>
      </w:r>
      <w:r w:rsidRPr="0056166B">
        <w:rPr>
          <w:rFonts w:ascii="Times New Roman" w:hAnsi="Times New Roman" w:cs="Times New Roman"/>
          <w:sz w:val="28"/>
          <w:szCs w:val="28"/>
        </w:rPr>
        <w:t>: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достижением обучающихся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государственных образовател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ных стандартов;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обеспечением содержания образования в с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ответствии с требованиями образовательных стандартов;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выполнением программ;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предъявлять требования к преподаванию, соответствующего програ</w:t>
      </w:r>
      <w:r w:rsidRPr="0056166B">
        <w:rPr>
          <w:rFonts w:ascii="Times New Roman" w:hAnsi="Times New Roman" w:cs="Times New Roman"/>
          <w:sz w:val="28"/>
          <w:szCs w:val="28"/>
        </w:rPr>
        <w:t>м</w:t>
      </w:r>
      <w:r w:rsidRPr="0056166B">
        <w:rPr>
          <w:rFonts w:ascii="Times New Roman" w:hAnsi="Times New Roman" w:cs="Times New Roman"/>
          <w:sz w:val="28"/>
          <w:szCs w:val="28"/>
        </w:rPr>
        <w:t>ме развития целостной образовательной среды;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качеством преподавания, методическим уровнем и повышением квалификации педагогов;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соблюдением санитарно – гигиенических требований к образовательному процессу.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550ABB" w:rsidRDefault="008C1597" w:rsidP="00550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Динамический  процесс  внутриучрежденческого  контроля  в </w:t>
      </w:r>
      <w:r w:rsidR="00550AB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строится на  определенных условиях: </w:t>
      </w:r>
    </w:p>
    <w:p w:rsidR="00550ABB" w:rsidRDefault="008C1597" w:rsidP="0055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Первое  условие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 </w:t>
      </w:r>
      <w:r w:rsidRPr="00550ABB">
        <w:rPr>
          <w:rFonts w:ascii="Times New Roman" w:hAnsi="Times New Roman" w:cs="Times New Roman"/>
          <w:sz w:val="28"/>
          <w:szCs w:val="28"/>
        </w:rPr>
        <w:t>создание  целостной  системы  информации.</w:t>
      </w:r>
    </w:p>
    <w:p w:rsidR="008C1597" w:rsidRPr="00550ABB" w:rsidRDefault="008C1597" w:rsidP="0055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</w:rPr>
        <w:t xml:space="preserve"> Эта информация включает два блока.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  <w:u w:val="single"/>
        </w:rPr>
        <w:t>Первый  блок</w:t>
      </w:r>
      <w:r w:rsidRPr="0056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– «социальный  заказ»  Этот блок включает в себя наиб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лее важные задачи, характерные для всех образовательных учреждений и определенные на федеральном уровне (см. «Федеральную программу разв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 xml:space="preserve">тия образования в России»).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  <w:u w:val="single"/>
        </w:rPr>
        <w:t>Второй блок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это информация об особенностях и состоянии  работы    педагогического  коллектива, реальном состоянии дел в учреждении, что н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возможно без качественного педагогического  анализа,  на  основе  которого  выстраивается  присущая  </w:t>
      </w:r>
      <w:r w:rsidR="001E3BF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36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 xml:space="preserve">система  учебно-воспитательной работы.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Второе  условие – </w:t>
      </w:r>
      <w:r w:rsidRPr="00550ABB">
        <w:rPr>
          <w:rFonts w:ascii="Times New Roman" w:hAnsi="Times New Roman" w:cs="Times New Roman"/>
          <w:sz w:val="28"/>
          <w:szCs w:val="28"/>
        </w:rPr>
        <w:t>изучение деловых и профессиональных качеств</w:t>
      </w:r>
      <w:r w:rsidRPr="0056166B">
        <w:rPr>
          <w:rFonts w:ascii="Times New Roman" w:hAnsi="Times New Roman" w:cs="Times New Roman"/>
          <w:sz w:val="28"/>
          <w:szCs w:val="28"/>
        </w:rPr>
        <w:t xml:space="preserve"> п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дагогов, их стиля работы, уровня подготовки, недостатков и достоинств.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Третье  условие </w:t>
      </w:r>
      <w:r w:rsidRPr="00550ABB">
        <w:rPr>
          <w:rFonts w:ascii="Times New Roman" w:hAnsi="Times New Roman" w:cs="Times New Roman"/>
          <w:sz w:val="28"/>
          <w:szCs w:val="28"/>
        </w:rPr>
        <w:t xml:space="preserve">предполагает способность руководителя не только вскрывать недостатки  УВП, но и находить положительное, достижения в </w:t>
      </w:r>
      <w:r w:rsidRPr="0056166B">
        <w:rPr>
          <w:rFonts w:ascii="Times New Roman" w:hAnsi="Times New Roman" w:cs="Times New Roman"/>
          <w:sz w:val="28"/>
          <w:szCs w:val="28"/>
        </w:rPr>
        <w:t>р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боте педагогов и обучающихся, выявлять и устанавливать причинно-следственные связи и их проявления.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Четвёртое  условие –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50ABB">
        <w:rPr>
          <w:rFonts w:ascii="Times New Roman" w:hAnsi="Times New Roman" w:cs="Times New Roman"/>
          <w:sz w:val="28"/>
          <w:szCs w:val="28"/>
        </w:rPr>
        <w:t>действенность контроля,</w:t>
      </w:r>
      <w:r w:rsidRPr="0056166B">
        <w:rPr>
          <w:rFonts w:ascii="Times New Roman" w:hAnsi="Times New Roman" w:cs="Times New Roman"/>
          <w:sz w:val="28"/>
          <w:szCs w:val="28"/>
        </w:rPr>
        <w:t xml:space="preserve"> оказание своевреме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ной помощи тем, кто в ней нуждается,  распространение  передового  опыта,  лучших  образцов  работы  с  целью  совершенствования  всего учебно-воспитательного процесса.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Пятое условие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</w:t>
      </w:r>
      <w:r w:rsidRPr="00513826">
        <w:rPr>
          <w:rFonts w:ascii="Times New Roman" w:hAnsi="Times New Roman" w:cs="Times New Roman"/>
          <w:sz w:val="28"/>
          <w:szCs w:val="28"/>
        </w:rPr>
        <w:t>придание контролю общественного характера,</w:t>
      </w:r>
      <w:r w:rsidRPr="0056166B">
        <w:rPr>
          <w:rFonts w:ascii="Times New Roman" w:hAnsi="Times New Roman" w:cs="Times New Roman"/>
          <w:sz w:val="28"/>
          <w:szCs w:val="28"/>
        </w:rPr>
        <w:t xml:space="preserve"> пр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влечение к проверкам руководителей МО, педагогов; изучение общественн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го мнения об учреждении.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Шестое условие – </w:t>
      </w:r>
      <w:r w:rsidRPr="00513826">
        <w:rPr>
          <w:rFonts w:ascii="Times New Roman" w:hAnsi="Times New Roman" w:cs="Times New Roman"/>
          <w:sz w:val="28"/>
          <w:szCs w:val="28"/>
        </w:rPr>
        <w:t>продуманная система морально-материального ст</w:t>
      </w:r>
      <w:r w:rsidRPr="00513826">
        <w:rPr>
          <w:rFonts w:ascii="Times New Roman" w:hAnsi="Times New Roman" w:cs="Times New Roman"/>
          <w:sz w:val="28"/>
          <w:szCs w:val="28"/>
        </w:rPr>
        <w:t>и</w:t>
      </w:r>
      <w:r w:rsidRPr="00513826">
        <w:rPr>
          <w:rFonts w:ascii="Times New Roman" w:hAnsi="Times New Roman" w:cs="Times New Roman"/>
          <w:sz w:val="28"/>
          <w:szCs w:val="28"/>
        </w:rPr>
        <w:t>мулирования, создание благоприятного  психологического</w:t>
      </w:r>
      <w:r w:rsidRPr="0056166B">
        <w:rPr>
          <w:rFonts w:ascii="Times New Roman" w:hAnsi="Times New Roman" w:cs="Times New Roman"/>
          <w:sz w:val="28"/>
          <w:szCs w:val="28"/>
        </w:rPr>
        <w:t xml:space="preserve">  микроклимата  в  коллективе,  формирование  и  развитие  нравственной зрелости  коллектива,  обобщающим  показателем  чего  является  уровень  реализации  педагогич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ским  коллективом производственных и воспитательных функций.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Седьмое условие – </w:t>
      </w:r>
      <w:r w:rsidRPr="00513826">
        <w:rPr>
          <w:rFonts w:ascii="Times New Roman" w:hAnsi="Times New Roman" w:cs="Times New Roman"/>
          <w:sz w:val="28"/>
          <w:szCs w:val="28"/>
        </w:rPr>
        <w:t>обеспечение научной организации труда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педко</w:t>
      </w:r>
      <w:r w:rsidRPr="0056166B">
        <w:rPr>
          <w:rFonts w:ascii="Times New Roman" w:hAnsi="Times New Roman" w:cs="Times New Roman"/>
          <w:sz w:val="28"/>
          <w:szCs w:val="28"/>
        </w:rPr>
        <w:t>л</w:t>
      </w:r>
      <w:r w:rsidRPr="0056166B">
        <w:rPr>
          <w:rFonts w:ascii="Times New Roman" w:hAnsi="Times New Roman" w:cs="Times New Roman"/>
          <w:sz w:val="28"/>
          <w:szCs w:val="28"/>
        </w:rPr>
        <w:t>лективе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и создание должных  социально-психологических  условий:  настр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ения,  традиций,  ценностных  ориентаций  и  т.д.,  способствующих разв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тию благоприятных межличностных отношений в коллективе, так необход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 xml:space="preserve">мых при организации само- и взаимоконтроля.  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4E" w:rsidRDefault="0043364E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4E" w:rsidRPr="0056166B" w:rsidRDefault="0043364E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1E3BFF" w:rsidRDefault="008C1597" w:rsidP="001E3BFF">
      <w:pPr>
        <w:jc w:val="center"/>
        <w:rPr>
          <w:rStyle w:val="9"/>
          <w:bCs w:val="0"/>
          <w:sz w:val="28"/>
          <w:szCs w:val="28"/>
          <w:shd w:val="clear" w:color="auto" w:fill="auto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lastRenderedPageBreak/>
        <w:t>Матрица внутриучрежденческого контроля</w:t>
      </w:r>
    </w:p>
    <w:p w:rsidR="008C1597" w:rsidRPr="0056166B" w:rsidRDefault="008C1597" w:rsidP="008C1597">
      <w:pPr>
        <w:rPr>
          <w:rStyle w:val="9"/>
          <w:color w:val="008000"/>
          <w:sz w:val="28"/>
          <w:szCs w:val="28"/>
        </w:rPr>
      </w:pPr>
    </w:p>
    <w:p w:rsidR="008C1597" w:rsidRPr="0056166B" w:rsidRDefault="001B30C3" w:rsidP="008C1597">
      <w:pPr>
        <w:rPr>
          <w:rStyle w:val="9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3" editas="canvas" style="position:absolute;margin-left:27pt;margin-top:0;width:441pt;height:305.9pt;z-index:251665408;mso-position-horizontal-relative:char;mso-position-vertical-relative:line" coordorigin="2416,4997" coordsize="6918,4738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4" type="#_x0000_t19" style="position:absolute;left:2416;top:4997;width:6918;height:4738" stroked="f">
              <v:fill o:detectmouseclick="t"/>
              <v:path o:connecttype="none"/>
            </v:shape>
            <v:rect id="_x0000_s1076" alt="Образоват" style="position:absolute;left:4251;top:4997;width:1553;height:697">
              <v:textbox style="mso-next-textbox:#_x0000_s1076">
                <w:txbxContent>
                  <w:p w:rsidR="009A767D" w:rsidRDefault="009A767D" w:rsidP="008C1597">
                    <w:pPr>
                      <w:jc w:val="center"/>
                    </w:pPr>
                    <w:r>
                      <w:t>Образовательная программа</w:t>
                    </w:r>
                  </w:p>
                  <w:p w:rsidR="009A767D" w:rsidRDefault="009A767D" w:rsidP="008C1597">
                    <w:pPr>
                      <w:jc w:val="center"/>
                    </w:pPr>
                    <w:r>
                      <w:t>Дома искусств</w:t>
                    </w:r>
                  </w:p>
                </w:txbxContent>
              </v:textbox>
            </v:rect>
            <v:rect id="_x0000_s1077" style="position:absolute;left:6087;top:4997;width:1411;height:557">
              <v:textbox style="mso-next-textbox:#_x0000_s1077">
                <w:txbxContent>
                  <w:p w:rsidR="009A767D" w:rsidRDefault="009A767D" w:rsidP="008C1597">
                    <w:proofErr w:type="spellStart"/>
                    <w:r>
                      <w:t>Педколлектив</w:t>
                    </w:r>
                    <w:proofErr w:type="spellEnd"/>
                  </w:p>
                  <w:p w:rsidR="009A767D" w:rsidRDefault="009A767D" w:rsidP="008C1597">
                    <w:pPr>
                      <w:rPr>
                        <w:sz w:val="16"/>
                        <w:szCs w:val="16"/>
                      </w:rPr>
                    </w:pPr>
                  </w:p>
                  <w:p w:rsidR="009A767D" w:rsidRDefault="009A767D" w:rsidP="008C159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9A767D" w:rsidRDefault="009A767D" w:rsidP="008C1597">
                    <w:pPr>
                      <w:jc w:val="center"/>
                    </w:pPr>
                    <w:r>
                      <w:t>Педагог</w:t>
                    </w:r>
                  </w:p>
                </w:txbxContent>
              </v:textbox>
            </v:rect>
            <v:shape id="_x0000_s1078" type="#_x0000_t32" style="position:absolute;left:4399;top:5560;width:0;height:0" o:connectortype="straight"/>
            <v:rect id="_x0000_s1079" style="position:absolute;left:2557;top:6390;width:1412;height:657">
              <v:textbox style="mso-next-textbox:#_x0000_s1079">
                <w:txbxContent>
                  <w:p w:rsidR="009A767D" w:rsidRDefault="009A767D" w:rsidP="00513826">
                    <w:pPr>
                      <w:spacing w:after="0"/>
                      <w:jc w:val="center"/>
                    </w:pPr>
                    <w:r>
                      <w:t>Знания,</w:t>
                    </w:r>
                  </w:p>
                  <w:p w:rsidR="009A767D" w:rsidRDefault="009A767D" w:rsidP="00513826">
                    <w:pPr>
                      <w:spacing w:after="0"/>
                      <w:jc w:val="center"/>
                    </w:pPr>
                    <w:proofErr w:type="spellStart"/>
                    <w:r>
                      <w:t>умения</w:t>
                    </w:r>
                    <w:proofErr w:type="gramStart"/>
                    <w:r>
                      <w:t>,н</w:t>
                    </w:r>
                    <w:proofErr w:type="gramEnd"/>
                    <w:r>
                      <w:t>авыки</w:t>
                    </w:r>
                    <w:proofErr w:type="spellEnd"/>
                  </w:p>
                  <w:p w:rsidR="009A767D" w:rsidRDefault="009A767D" w:rsidP="00513826">
                    <w:pPr>
                      <w:spacing w:after="0"/>
                      <w:jc w:val="center"/>
                    </w:pPr>
                    <w:r>
                      <w:t>навыки</w:t>
                    </w:r>
                  </w:p>
                </w:txbxContent>
              </v:textbox>
            </v:rect>
            <v:rect id="_x0000_s1080" style="position:absolute;left:2416;top:7366;width:1694;height:556;flip:y">
              <v:textbox style="mso-next-textbox:#_x0000_s1080">
                <w:txbxContent>
                  <w:p w:rsidR="009A767D" w:rsidRDefault="009A767D" w:rsidP="008C1597">
                    <w:pPr>
                      <w:jc w:val="center"/>
                    </w:pPr>
                    <w:r>
                      <w:t>Производственная деятельность</w:t>
                    </w:r>
                  </w:p>
                </w:txbxContent>
              </v:textbox>
            </v:rect>
            <v:rect id="_x0000_s1081" style="position:absolute;left:2416;top:8022;width:1908;height:903">
              <v:textbox style="mso-next-textbox:#_x0000_s1081">
                <w:txbxContent>
                  <w:p w:rsidR="009A767D" w:rsidRDefault="009A767D" w:rsidP="00513826">
                    <w:pPr>
                      <w:spacing w:after="0" w:line="240" w:lineRule="auto"/>
                      <w:jc w:val="center"/>
                    </w:pPr>
                    <w:r>
                      <w:t>Работа</w:t>
                    </w:r>
                  </w:p>
                  <w:p w:rsidR="009A767D" w:rsidRDefault="009A767D" w:rsidP="00513826">
                    <w:pPr>
                      <w:spacing w:after="0" w:line="240" w:lineRule="auto"/>
                      <w:jc w:val="center"/>
                    </w:pPr>
                    <w:r>
                      <w:t>педагогического</w:t>
                    </w:r>
                  </w:p>
                  <w:p w:rsidR="009A767D" w:rsidRDefault="009A767D" w:rsidP="00513826">
                    <w:pPr>
                      <w:spacing w:after="0"/>
                      <w:jc w:val="center"/>
                    </w:pPr>
                    <w:r>
                      <w:t>совета</w:t>
                    </w:r>
                  </w:p>
                </w:txbxContent>
              </v:textbox>
            </v:rect>
            <v:rect id="_x0000_s1082" style="position:absolute;left:2557;top:9038;width:1836;height:697">
              <v:textbox style="mso-next-textbox:#_x0000_s1082">
                <w:txbxContent>
                  <w:p w:rsidR="009A767D" w:rsidRDefault="009A767D" w:rsidP="00513826">
                    <w:pPr>
                      <w:spacing w:after="0" w:line="240" w:lineRule="auto"/>
                      <w:jc w:val="center"/>
                    </w:pPr>
                    <w:r>
                      <w:t>Организационно-педагогическая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rect>
            <v:rect id="_x0000_s1083" style="position:absolute;left:7781;top:6112;width:1553;height:697">
              <v:textbox style="mso-next-textbox:#_x0000_s1083">
                <w:txbxContent>
                  <w:p w:rsidR="009A767D" w:rsidRDefault="009A767D" w:rsidP="008C1597">
                    <w:pPr>
                      <w:rPr>
                        <w:sz w:val="16"/>
                        <w:szCs w:val="16"/>
                      </w:rPr>
                    </w:pPr>
                  </w:p>
                  <w:p w:rsidR="009A767D" w:rsidRDefault="009A767D" w:rsidP="008C1597">
                    <w:pPr>
                      <w:jc w:val="center"/>
                    </w:pPr>
                    <w:r>
                      <w:t>Воспитательная система</w:t>
                    </w:r>
                  </w:p>
                </w:txbxContent>
              </v:textbox>
            </v:rect>
            <v:rect id="_x0000_s1085" style="position:absolute;left:7781;top:7022;width:1553;height:1062">
              <v:textbox style="mso-next-textbox:#_x0000_s1085">
                <w:txbxContent>
                  <w:p w:rsidR="009A767D" w:rsidRDefault="009A767D" w:rsidP="008C1597">
                    <w:r>
                      <w:t>Материально-техническая база, финансирование учреждения</w:t>
                    </w:r>
                  </w:p>
                </w:txbxContent>
              </v:textbox>
            </v:rect>
            <v:rect id="_x0000_s1086" style="position:absolute;left:4816;top:9038;width:1836;height:558">
              <v:textbox style="mso-next-textbox:#_x0000_s1086">
                <w:txbxContent>
                  <w:p w:rsidR="009A767D" w:rsidRDefault="009A767D" w:rsidP="008C1597">
                    <w:pPr>
                      <w:jc w:val="center"/>
                    </w:pPr>
                    <w:r>
                      <w:t xml:space="preserve">Работа с родителями </w:t>
                    </w:r>
                  </w:p>
                </w:txbxContent>
              </v:textbox>
            </v:rect>
            <v:roundrect id="_x0000_s1087" style="position:absolute;left:4816;top:6948;width:2259;height:836" arcsize="10923f">
              <v:textbox style="mso-next-textbox:#_x0000_s1087">
                <w:txbxContent>
                  <w:p w:rsidR="009A767D" w:rsidRPr="007D1807" w:rsidRDefault="009A767D" w:rsidP="008C159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D1807">
                      <w:rPr>
                        <w:b/>
                        <w:sz w:val="40"/>
                        <w:szCs w:val="40"/>
                      </w:rPr>
                      <w:t>КОНТРОЛЬ</w:t>
                    </w:r>
                  </w:p>
                </w:txbxContent>
              </v:textbox>
            </v:roundrect>
            <v:line id="_x0000_s1089" style="position:absolute" from="6087,5554" to="7357,5555"/>
            <v:rect id="_x0000_s1090" style="position:absolute;left:7781;top:4997;width:1411;height:835">
              <v:textbox style="mso-next-textbox:#_x0000_s1090">
                <w:txbxContent>
                  <w:p w:rsidR="009A767D" w:rsidRDefault="009A767D" w:rsidP="00513826">
                    <w:r>
                      <w:t>Методическая работа</w:t>
                    </w:r>
                  </w:p>
                </w:txbxContent>
              </v:textbox>
            </v:rect>
            <v:rect id="_x0000_s1091" style="position:absolute;left:7357;top:8370;width:1977;height:881">
              <v:textbox style="mso-next-textbox:#_x0000_s1091">
                <w:txbxContent>
                  <w:p w:rsidR="009A767D" w:rsidRDefault="009A767D" w:rsidP="008C1597">
                    <w:pPr>
                      <w:jc w:val="center"/>
                    </w:pPr>
                    <w:r>
                      <w:t>Финансово-хозяйственная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92" type="#_x0000_t13" style="position:absolute;left:5575;top:6118;width:1280;height:283;rotation:18029161fd"/>
            <v:shape id="_x0000_s1094" type="#_x0000_t13" style="position:absolute;left:6352;top:6281;width:1674;height:139;rotation:14674281fd;flip:x"/>
            <v:shape id="_x0000_s1095" type="#_x0000_t13" style="position:absolute;left:3804;top:6400;width:1553;height:139;rotation:21430511fd;flip:x"/>
            <v:shape id="_x0000_s1096" type="#_x0000_t13" style="position:absolute;left:6949;top:6645;width:997;height:140;rotation:-2518699fd"/>
            <v:shape id="_x0000_s1097" type="#_x0000_t13" style="position:absolute;left:4613;top:6254;width:1395;height:141;rotation:19615198fd;flip:x"/>
            <v:shape id="_x0000_s1098" type="#_x0000_t13" style="position:absolute;left:4985;top:8343;width:1254;height:141;rotation:28444623fd;flip:x"/>
            <v:shape id="_x0000_s1099" type="#_x0000_t13" style="position:absolute;left:5951;top:8344;width:1673;height:141;rotation:32361674fd;flip:x"/>
            <v:shape id="_x0000_s1100" type="#_x0000_t13" style="position:absolute;left:3963;top:6907;width:847;height:140;rotation:13272388fd"/>
            <v:shape id="_x0000_s1101" type="#_x0000_t13" style="position:absolute;left:4109;top:7353;width:706;height:139;rotation:10891582fd"/>
            <v:shape id="_x0000_s1102" type="#_x0000_t13" style="position:absolute;left:3917;top:8524;width:1952;height:141;rotation:27433916fd;flip:x"/>
            <v:shape id="_x0000_s1103" type="#_x0000_t13" style="position:absolute;left:4248;top:7945;width:689;height:139;rotation:9171718fd"/>
            <v:shape id="_x0000_s1104" type="#_x0000_t13" style="position:absolute;left:6949;top:7492;width:847;height:138;rotation:2254545fd"/>
            <v:rect id="_x0000_s1203" style="position:absolute;left:2416;top:4997;width:1547;height:1284">
              <v:textbox>
                <w:txbxContent>
                  <w:p w:rsidR="009A767D" w:rsidRDefault="009A767D" w:rsidP="001E3BFF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>
                      <w:t>Учебно-</w:t>
                    </w:r>
                    <w:proofErr w:type="spellStart"/>
                    <w:r>
                      <w:t>воспитальный</w:t>
                    </w:r>
                    <w:proofErr w:type="spellEnd"/>
                    <w:r>
                      <w:t xml:space="preserve"> процесс</w:t>
                    </w:r>
                  </w:p>
                  <w:p w:rsidR="009A767D" w:rsidRPr="001E3BFF" w:rsidRDefault="009A767D" w:rsidP="001E3BFF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>
                      <w:t>(занятия, мер</w:t>
                    </w:r>
                    <w:r>
                      <w:t>о</w:t>
                    </w:r>
                    <w:r>
                      <w:t>приятия)</w:t>
                    </w:r>
                  </w:p>
                  <w:p w:rsidR="009A767D" w:rsidRDefault="009A767D"/>
                </w:txbxContent>
              </v:textbox>
            </v:rect>
          </v:group>
        </w:pict>
      </w:r>
      <w:r w:rsidR="008C1597" w:rsidRPr="0056166B">
        <w:rPr>
          <w:rFonts w:ascii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56007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97" w:rsidRPr="0056166B" w:rsidRDefault="008C1597" w:rsidP="008C1597">
      <w:pPr>
        <w:rPr>
          <w:rStyle w:val="9"/>
          <w:color w:val="008000"/>
          <w:sz w:val="28"/>
          <w:szCs w:val="28"/>
        </w:rPr>
      </w:pPr>
    </w:p>
    <w:p w:rsidR="008C1597" w:rsidRPr="0056166B" w:rsidRDefault="008C1597" w:rsidP="001E3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Объекты контроля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i/>
          <w:sz w:val="28"/>
          <w:szCs w:val="28"/>
        </w:rPr>
        <w:t xml:space="preserve">Основные акценты контроля: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1.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Учебный процесс</w:t>
      </w:r>
      <w:r w:rsidRPr="0056166B">
        <w:rPr>
          <w:rFonts w:ascii="Times New Roman" w:hAnsi="Times New Roman" w:cs="Times New Roman"/>
          <w:sz w:val="28"/>
          <w:szCs w:val="28"/>
        </w:rPr>
        <w:t xml:space="preserve">  (выполнение программ; уровень знаний и навыков обучающихся; продуктивность работы педагога; индивидуальная работа с одаренными детьми).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2.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Воспитательный процесс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воспитанности обучающихся; уровень общественной активности детей; участие родителей в воспитател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ном процессе; качество традиционных мероприятий; здоровье и физическая подготовка обучающихся; воспитательная среда).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3.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(методический уровень каждого педагога; м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ханизмы распространения педагогического опыта; повышение квалификации педагогов; методический сервис </w:t>
      </w:r>
      <w:r w:rsidR="001E3BF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5616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597" w:rsidRPr="0056166B" w:rsidRDefault="008C1597" w:rsidP="001E3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Психологическое состояние коллектива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(степень психологического комфорта (дискомфорта) обучающихся и педагогов; психологическая подг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товленность коллектива к решению какой-либо проблемы, введению какой-либо новой структуры, программы и т.д.).</w:t>
      </w:r>
    </w:p>
    <w:p w:rsidR="008C1597" w:rsidRPr="0056166B" w:rsidRDefault="008C1597" w:rsidP="001E3B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5.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Условия учебно-воспитательного процесса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(нормативно-правовая б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 xml:space="preserve">за </w:t>
      </w:r>
      <w:r w:rsidR="001E3BF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Pr="0056166B">
        <w:rPr>
          <w:rFonts w:ascii="Times New Roman" w:hAnsi="Times New Roman" w:cs="Times New Roman"/>
          <w:sz w:val="28"/>
          <w:szCs w:val="28"/>
        </w:rPr>
        <w:t>;</w:t>
      </w:r>
      <w:r w:rsidR="001E3BFF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охрана труда; санитарно-гигиеническое состояние учреждения; обеспеченность учебной и методической литературой; обесп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ченность учебно-техническим оборудованием; информационно-методическая оснащенность; учебно-воспитательная развивающая среда; </w:t>
      </w:r>
    </w:p>
    <w:p w:rsidR="008C1597" w:rsidRPr="0056166B" w:rsidRDefault="008C1597" w:rsidP="001E3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социум образовательного учреждения).</w:t>
      </w:r>
    </w:p>
    <w:p w:rsidR="008C1597" w:rsidRPr="0056166B" w:rsidRDefault="008C1597" w:rsidP="00954BF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1B30C3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05" editas="canvas" style="position:absolute;margin-left:-72.8pt;margin-top:20.8pt;width:6in;height:183.2pt;z-index:251666432;mso-position-horizontal-relative:char;mso-position-vertical-relative:line" coordorigin="2699,5560" coordsize="6775,2838">
            <o:lock v:ext="edit" aspectratio="t"/>
            <v:shape id="_x0000_s1106" type="#_x0000_t19" style="position:absolute;left:2699;top:5560;width:6775;height:2838" stroked="f">
              <v:fill o:detectmouseclick="t"/>
              <v:path o:connecttype="none"/>
            </v:shape>
            <v:rect id="_x0000_s1107" alt="Образоват" style="position:absolute;left:4957;top:6044;width:1835;height:418">
              <v:textbox style="mso-next-textbox:#_x0000_s1107">
                <w:txbxContent>
                  <w:p w:rsidR="009A767D" w:rsidRDefault="009A767D" w:rsidP="008C1597">
                    <w:pPr>
                      <w:jc w:val="center"/>
                    </w:pPr>
                    <w:r>
                      <w:t>Коллективный</w:t>
                    </w:r>
                  </w:p>
                </w:txbxContent>
              </v:textbox>
            </v:rect>
            <v:shape id="_x0000_s1108" type="#_x0000_t32" style="position:absolute;left:4399;top:5560;width:0;height:0" o:connectortype="straight"/>
            <v:rect id="_x0000_s1109" style="position:absolute;left:2699;top:6939;width:1835;height:418;flip:y">
              <v:textbox style="mso-next-textbox:#_x0000_s1109">
                <w:txbxContent>
                  <w:p w:rsidR="009A767D" w:rsidRDefault="009A767D" w:rsidP="008C1597">
                    <w:pPr>
                      <w:jc w:val="center"/>
                    </w:pPr>
                    <w:r>
                      <w:t>Административный</w:t>
                    </w:r>
                  </w:p>
                </w:txbxContent>
              </v:textbox>
            </v:rect>
            <v:rect id="_x0000_s1110" style="position:absolute;left:7498;top:6939;width:1410;height:373">
              <v:textbox style="mso-next-textbox:#_x0000_s1110">
                <w:txbxContent>
                  <w:p w:rsidR="009A767D" w:rsidRDefault="009A767D" w:rsidP="008C1597">
                    <w:r>
                      <w:t>Самоконтроль</w:t>
                    </w:r>
                  </w:p>
                </w:txbxContent>
              </v:textbox>
            </v:rect>
            <v:rect id="_x0000_s1111" style="position:absolute;left:4957;top:8012;width:1837;height:386">
              <v:textbox style="mso-next-textbox:#_x0000_s1111">
                <w:txbxContent>
                  <w:p w:rsidR="009A767D" w:rsidRDefault="009A767D" w:rsidP="007233CA">
                    <w:pPr>
                      <w:spacing w:after="0"/>
                      <w:jc w:val="center"/>
                    </w:pPr>
                    <w:r>
                      <w:t>Родительский</w:t>
                    </w:r>
                  </w:p>
                </w:txbxContent>
              </v:textbox>
            </v:rect>
            <v:roundrect id="_x0000_s1112" style="position:absolute;left:5098;top:6948;width:1694;height:549" arcsize="10923f">
              <v:textbox style="mso-next-textbox:#_x0000_s1112">
                <w:txbxContent>
                  <w:p w:rsidR="009A767D" w:rsidRDefault="009A767D" w:rsidP="008C159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КОНТРОЛЬ</w:t>
                    </w:r>
                  </w:p>
                </w:txbxContent>
              </v:textbox>
            </v:roundrect>
            <v:shape id="_x0000_s1113" type="#_x0000_t13" style="position:absolute;left:6792;top:7079;width:706;height:160"/>
            <v:shape id="_x0000_s1114" type="#_x0000_t13" style="position:absolute;left:5595;top:6589;width:557;height:141;rotation:17723360fd;flip:x"/>
            <v:shape id="_x0000_s1115" type="#_x0000_t13" style="position:absolute;left:4534;top:7079;width:567;height:139;rotation:180"/>
            <v:shape id="_x0000_s1116" type="#_x0000_t13" style="position:absolute;left:5596;top:7705;width:557;height:141;rotation:29481135fd;flip:x"/>
          </v:group>
        </w:pict>
      </w:r>
      <w:r w:rsidR="008C1597"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Субъекты внутриучрежденческого контроля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33CA" w:rsidRPr="0056166B" w:rsidRDefault="007233CA" w:rsidP="007233C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7233C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2634"/>
        <w:gridCol w:w="2446"/>
        <w:gridCol w:w="4491"/>
      </w:tblGrid>
      <w:tr w:rsidR="008C1597" w:rsidRPr="0056166B" w:rsidTr="00530A80">
        <w:tc>
          <w:tcPr>
            <w:tcW w:w="1376" w:type="pct"/>
          </w:tcPr>
          <w:p w:rsidR="008C1597" w:rsidRPr="0056166B" w:rsidRDefault="008C1597" w:rsidP="00530A80">
            <w:pPr>
              <w:rPr>
                <w:b/>
                <w:bCs/>
                <w:iCs/>
                <w:sz w:val="28"/>
                <w:szCs w:val="28"/>
              </w:rPr>
            </w:pPr>
            <w:r w:rsidRPr="0056166B">
              <w:rPr>
                <w:b/>
                <w:bCs/>
                <w:iCs/>
                <w:sz w:val="28"/>
                <w:szCs w:val="28"/>
              </w:rPr>
              <w:t>По периодичности проведения</w:t>
            </w:r>
          </w:p>
          <w:p w:rsidR="008C1597" w:rsidRPr="0056166B" w:rsidRDefault="008C1597" w:rsidP="0053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8C1597" w:rsidRPr="0056166B" w:rsidRDefault="008C1597" w:rsidP="00530A80">
            <w:pPr>
              <w:rPr>
                <w:b/>
                <w:sz w:val="28"/>
                <w:szCs w:val="28"/>
              </w:rPr>
            </w:pPr>
            <w:r w:rsidRPr="0056166B">
              <w:rPr>
                <w:b/>
                <w:bCs/>
                <w:iCs/>
                <w:sz w:val="28"/>
                <w:szCs w:val="28"/>
              </w:rPr>
              <w:t xml:space="preserve">По проверяемым объектам </w:t>
            </w:r>
            <w:r w:rsidRPr="0056166B">
              <w:rPr>
                <w:b/>
                <w:bCs/>
                <w:iCs/>
                <w:sz w:val="28"/>
                <w:szCs w:val="28"/>
              </w:rPr>
              <w:br/>
            </w:r>
          </w:p>
        </w:tc>
        <w:tc>
          <w:tcPr>
            <w:tcW w:w="2346" w:type="pct"/>
          </w:tcPr>
          <w:p w:rsidR="008C1597" w:rsidRPr="0056166B" w:rsidRDefault="008C1597" w:rsidP="00530A80">
            <w:pPr>
              <w:rPr>
                <w:b/>
                <w:sz w:val="28"/>
                <w:szCs w:val="28"/>
              </w:rPr>
            </w:pPr>
            <w:r w:rsidRPr="0056166B">
              <w:rPr>
                <w:b/>
                <w:iCs/>
                <w:sz w:val="28"/>
                <w:szCs w:val="28"/>
              </w:rPr>
              <w:t>По признаку исполнителя ко</w:t>
            </w:r>
            <w:r w:rsidRPr="0056166B">
              <w:rPr>
                <w:b/>
                <w:iCs/>
                <w:sz w:val="28"/>
                <w:szCs w:val="28"/>
              </w:rPr>
              <w:t>н</w:t>
            </w:r>
            <w:r w:rsidRPr="0056166B">
              <w:rPr>
                <w:b/>
                <w:iCs/>
                <w:sz w:val="28"/>
                <w:szCs w:val="28"/>
              </w:rPr>
              <w:t>троля:</w:t>
            </w:r>
          </w:p>
        </w:tc>
      </w:tr>
      <w:tr w:rsidR="008C1597" w:rsidRPr="0056166B" w:rsidTr="00530A80">
        <w:tc>
          <w:tcPr>
            <w:tcW w:w="1376" w:type="pct"/>
          </w:tcPr>
          <w:p w:rsidR="008C1597" w:rsidRPr="0056166B" w:rsidRDefault="007233CA" w:rsidP="00530A8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u w:val="single"/>
              </w:rPr>
              <w:t>т</w:t>
            </w:r>
            <w:r w:rsidR="008C1597" w:rsidRPr="0056166B">
              <w:rPr>
                <w:iCs/>
                <w:sz w:val="28"/>
                <w:szCs w:val="28"/>
                <w:u w:val="single"/>
              </w:rPr>
              <w:t xml:space="preserve">екущий </w:t>
            </w:r>
            <w:r w:rsidR="008C1597" w:rsidRPr="0056166B">
              <w:rPr>
                <w:sz w:val="28"/>
                <w:szCs w:val="28"/>
              </w:rPr>
              <w:t>(после изучения темы);</w:t>
            </w:r>
            <w:r w:rsidR="008C1597" w:rsidRPr="0056166B">
              <w:rPr>
                <w:iCs/>
                <w:sz w:val="28"/>
                <w:szCs w:val="28"/>
              </w:rPr>
              <w:br/>
            </w:r>
            <w:r>
              <w:rPr>
                <w:iCs/>
                <w:sz w:val="28"/>
                <w:szCs w:val="28"/>
                <w:u w:val="single"/>
              </w:rPr>
              <w:t>и</w:t>
            </w:r>
            <w:r w:rsidR="008C1597" w:rsidRPr="0056166B">
              <w:rPr>
                <w:iCs/>
                <w:sz w:val="28"/>
                <w:szCs w:val="28"/>
                <w:u w:val="single"/>
              </w:rPr>
              <w:t xml:space="preserve">тоговый </w:t>
            </w:r>
            <w:r w:rsidR="008C1597" w:rsidRPr="0056166B">
              <w:rPr>
                <w:sz w:val="28"/>
                <w:szCs w:val="28"/>
              </w:rPr>
              <w:t>(итоговые занятия, результаты работы ОУ за пол</w:t>
            </w:r>
            <w:r w:rsidR="008C1597" w:rsidRPr="0056166B">
              <w:rPr>
                <w:sz w:val="28"/>
                <w:szCs w:val="28"/>
              </w:rPr>
              <w:t>у</w:t>
            </w:r>
            <w:r w:rsidR="008C1597" w:rsidRPr="0056166B">
              <w:rPr>
                <w:sz w:val="28"/>
                <w:szCs w:val="28"/>
              </w:rPr>
              <w:t>годие, год).</w:t>
            </w:r>
          </w:p>
        </w:tc>
        <w:tc>
          <w:tcPr>
            <w:tcW w:w="1278" w:type="pct"/>
          </w:tcPr>
          <w:p w:rsidR="008C1597" w:rsidRPr="0056166B" w:rsidRDefault="007233CA" w:rsidP="00530A8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фронтальный;</w:t>
            </w:r>
            <w:r>
              <w:rPr>
                <w:iCs/>
                <w:sz w:val="28"/>
                <w:szCs w:val="28"/>
              </w:rPr>
              <w:br/>
              <w:t>тематически – обобщающий;</w:t>
            </w:r>
            <w:r>
              <w:rPr>
                <w:iCs/>
                <w:sz w:val="28"/>
                <w:szCs w:val="28"/>
              </w:rPr>
              <w:br/>
              <w:t>обзорный;</w:t>
            </w:r>
            <w:r>
              <w:rPr>
                <w:iCs/>
                <w:sz w:val="28"/>
                <w:szCs w:val="28"/>
              </w:rPr>
              <w:br/>
              <w:t>к</w:t>
            </w:r>
            <w:r w:rsidR="008C1597" w:rsidRPr="0056166B">
              <w:rPr>
                <w:iCs/>
                <w:sz w:val="28"/>
                <w:szCs w:val="28"/>
              </w:rPr>
              <w:t>омплексно – обобщающий.</w:t>
            </w:r>
          </w:p>
        </w:tc>
        <w:tc>
          <w:tcPr>
            <w:tcW w:w="2346" w:type="pct"/>
          </w:tcPr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bCs/>
                <w:iCs/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 xml:space="preserve">Самоконтроль; 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iCs/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>Самооценка;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iCs/>
                <w:sz w:val="28"/>
                <w:szCs w:val="28"/>
              </w:rPr>
            </w:pPr>
            <w:r w:rsidRPr="0056166B">
              <w:rPr>
                <w:iCs/>
                <w:sz w:val="28"/>
                <w:szCs w:val="28"/>
              </w:rPr>
              <w:t>Профессиональный контроль по конечным результатам;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>Административный плановый контроль;</w:t>
            </w:r>
            <w:r w:rsidRPr="0056166B">
              <w:rPr>
                <w:sz w:val="28"/>
                <w:szCs w:val="28"/>
              </w:rPr>
              <w:t xml:space="preserve"> 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>Административный регулир</w:t>
            </w:r>
            <w:r w:rsidRPr="0056166B">
              <w:rPr>
                <w:bCs/>
                <w:iCs/>
                <w:sz w:val="28"/>
                <w:szCs w:val="28"/>
              </w:rPr>
              <w:t>у</w:t>
            </w:r>
            <w:r w:rsidRPr="0056166B">
              <w:rPr>
                <w:bCs/>
                <w:iCs/>
                <w:sz w:val="28"/>
                <w:szCs w:val="28"/>
              </w:rPr>
              <w:t>ющий (внеплановый) контроль.</w:t>
            </w:r>
          </w:p>
        </w:tc>
      </w:tr>
    </w:tbl>
    <w:p w:rsidR="008C1597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33CA" w:rsidRPr="0056166B" w:rsidRDefault="007233CA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 и объекты контроля</w:t>
      </w:r>
      <w:r w:rsidRPr="0056166B">
        <w:rPr>
          <w:rFonts w:ascii="Times New Roman" w:hAnsi="Times New Roman" w:cs="Times New Roman"/>
          <w:sz w:val="28"/>
          <w:szCs w:val="28"/>
        </w:rPr>
        <w:t>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- </w:t>
      </w:r>
      <w:proofErr w:type="gramStart"/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персональный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(вновь прибывшие педагоги, журналы, ка</w:t>
      </w:r>
      <w:r w:rsidR="007233CA">
        <w:rPr>
          <w:rFonts w:ascii="Times New Roman" w:hAnsi="Times New Roman" w:cs="Times New Roman"/>
          <w:sz w:val="28"/>
          <w:szCs w:val="28"/>
        </w:rPr>
        <w:t xml:space="preserve">бинеты, выполнение программ </w:t>
      </w:r>
      <w:r w:rsidRPr="0056166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 </w:t>
      </w:r>
      <w:proofErr w:type="gramStart"/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предварительный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(р</w:t>
      </w:r>
      <w:r w:rsidR="007233CA">
        <w:rPr>
          <w:rFonts w:ascii="Times New Roman" w:hAnsi="Times New Roman" w:cs="Times New Roman"/>
          <w:sz w:val="28"/>
          <w:szCs w:val="28"/>
        </w:rPr>
        <w:t xml:space="preserve">абота с одаренными детьми </w:t>
      </w:r>
      <w:r w:rsidRPr="0056166B">
        <w:rPr>
          <w:rFonts w:ascii="Times New Roman" w:hAnsi="Times New Roman" w:cs="Times New Roman"/>
          <w:sz w:val="28"/>
          <w:szCs w:val="28"/>
        </w:rPr>
        <w:t>и др.);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- предметно-обобщающий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(результативность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</w:t>
      </w:r>
      <w:r w:rsidRPr="0056166B">
        <w:rPr>
          <w:rFonts w:ascii="Times New Roman" w:hAnsi="Times New Roman" w:cs="Times New Roman"/>
          <w:sz w:val="28"/>
          <w:szCs w:val="28"/>
        </w:rPr>
        <w:t>у</w:t>
      </w:r>
      <w:r w:rsidRPr="0056166B">
        <w:rPr>
          <w:rFonts w:ascii="Times New Roman" w:hAnsi="Times New Roman" w:cs="Times New Roman"/>
          <w:sz w:val="28"/>
          <w:szCs w:val="28"/>
        </w:rPr>
        <w:t>ченность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детей по программам и др.); </w:t>
      </w:r>
    </w:p>
    <w:p w:rsidR="008C1597" w:rsidRPr="007233CA" w:rsidRDefault="008C1597" w:rsidP="007233CA">
      <w:pPr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- обзорный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(посещаемость занятий обучающимися, санитарно-гигиенический режим, охрана труда и  техника безопасности, учебные кабинеты, трудовая дисциплина и др.);</w:t>
      </w:r>
      <w:r w:rsidRPr="0056166B">
        <w:rPr>
          <w:rFonts w:ascii="Times New Roman" w:hAnsi="Times New Roman" w:cs="Times New Roman"/>
          <w:sz w:val="28"/>
          <w:szCs w:val="28"/>
        </w:rPr>
        <w:br/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тематически-обобщающий </w:t>
      </w:r>
      <w:proofErr w:type="gramStart"/>
      <w:r w:rsidRPr="0056166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>подготовка к педсовету, качество проведения заседаний МО, предм</w:t>
      </w:r>
      <w:r w:rsidR="007233CA">
        <w:rPr>
          <w:rFonts w:ascii="Times New Roman" w:hAnsi="Times New Roman" w:cs="Times New Roman"/>
          <w:sz w:val="28"/>
          <w:szCs w:val="28"/>
        </w:rPr>
        <w:t xml:space="preserve">етные недели,  </w:t>
      </w:r>
      <w:r w:rsidRPr="0056166B">
        <w:rPr>
          <w:rFonts w:ascii="Times New Roman" w:hAnsi="Times New Roman" w:cs="Times New Roman"/>
          <w:sz w:val="28"/>
          <w:szCs w:val="28"/>
        </w:rPr>
        <w:t>конкурсов и др.);</w:t>
      </w:r>
      <w:r w:rsidRPr="0056166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комплексно-обобщающий </w:t>
      </w:r>
      <w:r w:rsidRPr="0056166B">
        <w:rPr>
          <w:rFonts w:ascii="Times New Roman" w:hAnsi="Times New Roman" w:cs="Times New Roman"/>
          <w:sz w:val="28"/>
          <w:szCs w:val="28"/>
        </w:rPr>
        <w:t>(работа МО, санитарно-гигиенический режим и ОТ и ТБ и др.)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Виды контроля</w:t>
      </w:r>
    </w:p>
    <w:p w:rsidR="008C1597" w:rsidRPr="0056166B" w:rsidRDefault="008C1597" w:rsidP="00723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Тематический </w:t>
      </w:r>
      <w:r w:rsidRPr="0056166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56166B">
        <w:rPr>
          <w:rFonts w:ascii="Times New Roman" w:hAnsi="Times New Roman" w:cs="Times New Roman"/>
          <w:sz w:val="28"/>
          <w:szCs w:val="28"/>
        </w:rPr>
        <w:t>проводится в течение всего учебного года с целью углубленного изучения и получения информации о состоянии определенного элемента объекта управления (уровень ЗУН обучающихся, качество работы педагога, соответствие содержания работы М/О заявленной теме, качество работы детских объединений, проведение индивидуальных занятий, собл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>дение техники безопасности на занятии и т.д.).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Фронтальный </w:t>
      </w:r>
      <w:r w:rsidRPr="0056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(проводится не чаще двух – трех раз в год с целью о</w:t>
      </w:r>
      <w:r w:rsidRPr="0056166B">
        <w:rPr>
          <w:rFonts w:ascii="Times New Roman" w:hAnsi="Times New Roman" w:cs="Times New Roman"/>
          <w:sz w:val="28"/>
          <w:szCs w:val="28"/>
        </w:rPr>
        <w:t>д</w:t>
      </w:r>
      <w:r w:rsidRPr="0056166B">
        <w:rPr>
          <w:rFonts w:ascii="Times New Roman" w:hAnsi="Times New Roman" w:cs="Times New Roman"/>
          <w:sz w:val="28"/>
          <w:szCs w:val="28"/>
        </w:rPr>
        <w:t>новременной всесторонней проверки объекта управления в целом (методич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ская работа</w:t>
      </w:r>
      <w:r w:rsidR="007233CA">
        <w:rPr>
          <w:rFonts w:ascii="Times New Roman" w:hAnsi="Times New Roman" w:cs="Times New Roman"/>
          <w:sz w:val="28"/>
          <w:szCs w:val="28"/>
        </w:rPr>
        <w:t xml:space="preserve">, учебно-воспитательная работа </w:t>
      </w:r>
      <w:r w:rsidRPr="0056166B">
        <w:rPr>
          <w:rFonts w:ascii="Times New Roman" w:hAnsi="Times New Roman" w:cs="Times New Roman"/>
          <w:sz w:val="28"/>
          <w:szCs w:val="28"/>
        </w:rPr>
        <w:t>и т.д.)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Так, например, если М/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ставится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фронтальный контроль, то проверяются все аспекты его деятел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ности. Если фронтальный контроль осуществляется за работой отдельного педагога, то предполагается изучен</w:t>
      </w:r>
      <w:r w:rsidR="007233CA">
        <w:rPr>
          <w:rFonts w:ascii="Times New Roman" w:hAnsi="Times New Roman" w:cs="Times New Roman"/>
          <w:sz w:val="28"/>
          <w:szCs w:val="28"/>
        </w:rPr>
        <w:t xml:space="preserve">ие всех сторон его деятельности. </w:t>
      </w:r>
      <w:r w:rsidRPr="0056166B">
        <w:rPr>
          <w:rFonts w:ascii="Times New Roman" w:hAnsi="Times New Roman" w:cs="Times New Roman"/>
          <w:sz w:val="28"/>
          <w:szCs w:val="28"/>
        </w:rPr>
        <w:t>Такой контроль осуществляется, например, при аттестации педагога</w:t>
      </w:r>
      <w:r w:rsidRPr="005616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597" w:rsidRPr="0056166B" w:rsidRDefault="008C1597" w:rsidP="008C15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Планирование внутриучрежденческого контроля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целей и задач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Выявление объектов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круга вопросов, требующих изучения.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сроков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участников, распределение их обязанностей.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форм и методов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видов подведения итогов.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Подготовка итогового документа (аналитической справки, приказа и т.д.).</w:t>
      </w:r>
    </w:p>
    <w:p w:rsidR="008C1597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Определение сроков проверки исполнения предложений, рекоме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даций.</w:t>
      </w:r>
    </w:p>
    <w:p w:rsidR="008C1597" w:rsidRPr="0056166B" w:rsidRDefault="008C1597" w:rsidP="008C1597">
      <w:pPr>
        <w:tabs>
          <w:tab w:val="left" w:pos="2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Схема анализа результатов диагностирования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содержания (темы исследования). Выделение пробл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мы, обоснованность её актуальности.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сроков диагностирования.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sz w:val="28"/>
          <w:szCs w:val="28"/>
        </w:rPr>
        <w:t xml:space="preserve">Определение объекта и предмета исследования (объект – учебное и воспитательное </w:t>
      </w:r>
      <w:proofErr w:type="gramEnd"/>
    </w:p>
    <w:p w:rsidR="008C1597" w:rsidRPr="0056166B" w:rsidRDefault="005A5EFE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C1597" w:rsidRPr="0056166B">
        <w:rPr>
          <w:rFonts w:ascii="Times New Roman" w:hAnsi="Times New Roman" w:cs="Times New Roman"/>
          <w:sz w:val="28"/>
          <w:szCs w:val="28"/>
        </w:rPr>
        <w:t>ространство, дисциплина; предмет – конкретная часть объекта, определяющая границы исследования в рамках объекта).</w:t>
      </w:r>
      <w:proofErr w:type="gramEnd"/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Формы и методы исследования (изучение документации, наблюд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ние, опросы, анкетирование, планирование и т.д.).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Обработка и анализ информации (составление таблиц, графиков, диаграмм).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Описание результатов:</w:t>
      </w:r>
    </w:p>
    <w:p w:rsidR="008C1597" w:rsidRPr="0056166B" w:rsidRDefault="00D10436" w:rsidP="00D10436">
      <w:pPr>
        <w:tabs>
          <w:tab w:val="left" w:pos="255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56166B">
        <w:rPr>
          <w:rFonts w:ascii="Times New Roman" w:hAnsi="Times New Roman" w:cs="Times New Roman"/>
          <w:sz w:val="28"/>
          <w:szCs w:val="28"/>
        </w:rPr>
        <w:t>- общие тенденции;</w:t>
      </w:r>
    </w:p>
    <w:p w:rsidR="008C1597" w:rsidRPr="0056166B" w:rsidRDefault="00D10436" w:rsidP="00D10436">
      <w:pPr>
        <w:tabs>
          <w:tab w:val="left" w:pos="255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56166B">
        <w:rPr>
          <w:rFonts w:ascii="Times New Roman" w:hAnsi="Times New Roman" w:cs="Times New Roman"/>
          <w:sz w:val="28"/>
          <w:szCs w:val="28"/>
        </w:rPr>
        <w:t>- частные моменты;</w:t>
      </w:r>
    </w:p>
    <w:p w:rsidR="008C1597" w:rsidRPr="0056166B" w:rsidRDefault="00D10436" w:rsidP="00D10436">
      <w:pPr>
        <w:tabs>
          <w:tab w:val="left" w:pos="255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56166B">
        <w:rPr>
          <w:rFonts w:ascii="Times New Roman" w:hAnsi="Times New Roman" w:cs="Times New Roman"/>
          <w:sz w:val="28"/>
          <w:szCs w:val="28"/>
        </w:rPr>
        <w:t>- сопоставление результатов.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Выводы.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Предложения, рекомендации.</w:t>
      </w:r>
    </w:p>
    <w:p w:rsidR="008C1597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Сроки проверки выполнения рекомендации.</w:t>
      </w:r>
    </w:p>
    <w:p w:rsidR="00312459" w:rsidRDefault="0031245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2459" w:rsidRPr="0056166B" w:rsidRDefault="00312459" w:rsidP="00432B09">
      <w:pPr>
        <w:tabs>
          <w:tab w:val="left" w:pos="25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D1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Таблица внутриучрежденческого контроля</w:t>
      </w:r>
    </w:p>
    <w:tbl>
      <w:tblPr>
        <w:tblStyle w:val="a9"/>
        <w:tblpPr w:leftFromText="180" w:rightFromText="180" w:vertAnchor="text" w:horzAnchor="margin" w:tblpXSpec="center" w:tblpY="674"/>
        <w:tblW w:w="10475" w:type="dxa"/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709"/>
        <w:gridCol w:w="1402"/>
        <w:gridCol w:w="463"/>
        <w:gridCol w:w="1941"/>
        <w:gridCol w:w="1599"/>
      </w:tblGrid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3A370E" w:rsidRDefault="008C1597" w:rsidP="00D10436">
            <w:pPr>
              <w:ind w:right="-147"/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lastRenderedPageBreak/>
              <w:t>Форма деятельн</w:t>
            </w:r>
            <w:r w:rsidRPr="003A370E">
              <w:rPr>
                <w:b/>
                <w:sz w:val="24"/>
                <w:szCs w:val="24"/>
              </w:rPr>
              <w:t>о</w:t>
            </w:r>
            <w:r w:rsidRPr="003A370E">
              <w:rPr>
                <w:b/>
                <w:sz w:val="24"/>
                <w:szCs w:val="24"/>
              </w:rPr>
              <w:t>сти и содержание</w:t>
            </w:r>
          </w:p>
        </w:tc>
        <w:tc>
          <w:tcPr>
            <w:tcW w:w="2126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Цель данного вида деятельн</w:t>
            </w:r>
            <w:r w:rsidRPr="003A370E">
              <w:rPr>
                <w:b/>
                <w:sz w:val="24"/>
                <w:szCs w:val="24"/>
              </w:rPr>
              <w:t>о</w:t>
            </w:r>
            <w:r w:rsidRPr="003A370E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9" w:type="dxa"/>
            <w:textDirection w:val="btLr"/>
          </w:tcPr>
          <w:p w:rsidR="008C1597" w:rsidRPr="003A370E" w:rsidRDefault="008C1597" w:rsidP="00530A8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Объект (Кто?)</w:t>
            </w:r>
          </w:p>
        </w:tc>
        <w:tc>
          <w:tcPr>
            <w:tcW w:w="1402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Субъект (на кого направл</w:t>
            </w:r>
            <w:r w:rsidRPr="003A370E">
              <w:rPr>
                <w:b/>
                <w:sz w:val="24"/>
                <w:szCs w:val="24"/>
              </w:rPr>
              <w:t>е</w:t>
            </w:r>
            <w:r w:rsidRPr="003A370E">
              <w:rPr>
                <w:b/>
                <w:sz w:val="24"/>
                <w:szCs w:val="24"/>
              </w:rPr>
              <w:t>на де</w:t>
            </w:r>
            <w:r w:rsidRPr="003A370E">
              <w:rPr>
                <w:b/>
                <w:sz w:val="24"/>
                <w:szCs w:val="24"/>
              </w:rPr>
              <w:t>я</w:t>
            </w:r>
            <w:r w:rsidRPr="003A370E">
              <w:rPr>
                <w:b/>
                <w:sz w:val="24"/>
                <w:szCs w:val="24"/>
              </w:rPr>
              <w:t>тел</w:t>
            </w:r>
            <w:r w:rsidRPr="003A370E">
              <w:rPr>
                <w:b/>
                <w:sz w:val="24"/>
                <w:szCs w:val="24"/>
              </w:rPr>
              <w:t>ь</w:t>
            </w:r>
            <w:r w:rsidRPr="003A370E">
              <w:rPr>
                <w:b/>
                <w:sz w:val="24"/>
                <w:szCs w:val="24"/>
              </w:rPr>
              <w:t>ность?)</w:t>
            </w:r>
          </w:p>
        </w:tc>
        <w:tc>
          <w:tcPr>
            <w:tcW w:w="463" w:type="dxa"/>
            <w:textDirection w:val="btLr"/>
          </w:tcPr>
          <w:p w:rsidR="008C1597" w:rsidRPr="003A370E" w:rsidRDefault="008C1597" w:rsidP="00530A80">
            <w:pPr>
              <w:ind w:left="113" w:right="-213"/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Сроки</w:t>
            </w:r>
          </w:p>
          <w:p w:rsidR="008C1597" w:rsidRPr="003A370E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Средства д</w:t>
            </w:r>
            <w:r w:rsidRPr="003A370E">
              <w:rPr>
                <w:b/>
                <w:sz w:val="24"/>
                <w:szCs w:val="24"/>
              </w:rPr>
              <w:t>о</w:t>
            </w:r>
            <w:r w:rsidRPr="003A370E">
              <w:rPr>
                <w:b/>
                <w:sz w:val="24"/>
                <w:szCs w:val="24"/>
              </w:rPr>
              <w:t>стижения цели</w:t>
            </w:r>
          </w:p>
        </w:tc>
        <w:tc>
          <w:tcPr>
            <w:tcW w:w="1599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Результат (предпол</w:t>
            </w:r>
            <w:r w:rsidRPr="003A370E">
              <w:rPr>
                <w:b/>
                <w:sz w:val="24"/>
                <w:szCs w:val="24"/>
              </w:rPr>
              <w:t>а</w:t>
            </w:r>
            <w:r w:rsidRPr="003A370E">
              <w:rPr>
                <w:b/>
                <w:sz w:val="24"/>
                <w:szCs w:val="24"/>
              </w:rPr>
              <w:t>гаемый или необход</w:t>
            </w:r>
            <w:r w:rsidRPr="003A370E">
              <w:rPr>
                <w:b/>
                <w:sz w:val="24"/>
                <w:szCs w:val="24"/>
              </w:rPr>
              <w:t>и</w:t>
            </w:r>
            <w:r w:rsidRPr="003A370E">
              <w:rPr>
                <w:b/>
                <w:sz w:val="24"/>
                <w:szCs w:val="24"/>
              </w:rPr>
              <w:t>мый)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  <w:p w:rsidR="008C1597" w:rsidRPr="00D10436" w:rsidRDefault="008C1597" w:rsidP="00D10436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«Комплектование детских объедин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 xml:space="preserve">ний в соответствии с нормативно-правовой базой </w:t>
            </w:r>
            <w:r w:rsidR="00D10436">
              <w:rPr>
                <w:sz w:val="24"/>
                <w:szCs w:val="24"/>
              </w:rPr>
              <w:t xml:space="preserve"> учреждения</w:t>
            </w:r>
            <w:r w:rsidRPr="00D1043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полож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тельные и нег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тивные факторы, влияю</w:t>
            </w:r>
            <w:r w:rsidR="00D10436">
              <w:rPr>
                <w:sz w:val="24"/>
                <w:szCs w:val="24"/>
              </w:rPr>
              <w:t>щие на комплектование контингента об</w:t>
            </w:r>
            <w:r w:rsidR="00D10436">
              <w:rPr>
                <w:sz w:val="24"/>
                <w:szCs w:val="24"/>
              </w:rPr>
              <w:t>у</w:t>
            </w:r>
            <w:r w:rsidR="00D10436">
              <w:rPr>
                <w:sz w:val="24"/>
                <w:szCs w:val="24"/>
              </w:rPr>
              <w:t xml:space="preserve">чающихся </w:t>
            </w:r>
            <w:r w:rsidRPr="00D10436">
              <w:rPr>
                <w:sz w:val="24"/>
                <w:szCs w:val="24"/>
              </w:rPr>
              <w:t>М</w:t>
            </w:r>
            <w:r w:rsidR="00D10436">
              <w:rPr>
                <w:sz w:val="24"/>
                <w:szCs w:val="24"/>
              </w:rPr>
              <w:t>К</w:t>
            </w:r>
            <w:r w:rsidRPr="00D10436">
              <w:rPr>
                <w:sz w:val="24"/>
                <w:szCs w:val="24"/>
              </w:rPr>
              <w:t>ОУ</w:t>
            </w:r>
            <w:r w:rsidR="00D10436">
              <w:rPr>
                <w:sz w:val="24"/>
                <w:szCs w:val="24"/>
              </w:rPr>
              <w:t xml:space="preserve"> ДОД «Центр «Оберег»»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C1597" w:rsidRPr="00D10436" w:rsidRDefault="00D10436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руководители МО МКОУ ДОД «Центр «Оберег»»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Конти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гент </w:t>
            </w:r>
            <w:proofErr w:type="gramStart"/>
            <w:r w:rsidRPr="00D10436">
              <w:rPr>
                <w:sz w:val="24"/>
                <w:szCs w:val="24"/>
              </w:rPr>
              <w:t>об</w:t>
            </w:r>
            <w:r w:rsidRPr="00D10436">
              <w:rPr>
                <w:sz w:val="24"/>
                <w:szCs w:val="24"/>
              </w:rPr>
              <w:t>у</w:t>
            </w:r>
            <w:r w:rsidRPr="00D1043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113" w:right="-2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Составление  списков обуч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ющихся;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стат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стических да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ных  обуча</w:t>
            </w:r>
            <w:r w:rsidRPr="00D10436">
              <w:rPr>
                <w:sz w:val="24"/>
                <w:szCs w:val="24"/>
              </w:rPr>
              <w:t>ю</w:t>
            </w:r>
            <w:r w:rsidRPr="00D10436">
              <w:rPr>
                <w:sz w:val="24"/>
                <w:szCs w:val="24"/>
              </w:rPr>
              <w:t>щихся,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журналов учёта работы детских объединений;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соответствие с нормативно-правовой базой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( Уставом, л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кальными акт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ми, нормами СанПиН)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посещение зан</w:t>
            </w:r>
            <w:r w:rsidRPr="00D10436">
              <w:rPr>
                <w:sz w:val="24"/>
                <w:szCs w:val="24"/>
              </w:rPr>
              <w:t>я</w:t>
            </w:r>
            <w:r w:rsidRPr="00D10436">
              <w:rPr>
                <w:sz w:val="24"/>
                <w:szCs w:val="24"/>
              </w:rPr>
              <w:t>тий;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беседа с педаг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гами.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ind w:right="-108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«Состояние  уче</w:t>
            </w:r>
            <w:r w:rsidRPr="00D10436">
              <w:rPr>
                <w:sz w:val="24"/>
                <w:szCs w:val="24"/>
              </w:rPr>
              <w:t>б</w:t>
            </w:r>
            <w:r w:rsidRPr="00D10436">
              <w:rPr>
                <w:sz w:val="24"/>
                <w:szCs w:val="24"/>
              </w:rPr>
              <w:t xml:space="preserve">но-методической документации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педагогов допо</w:t>
            </w:r>
            <w:r w:rsidRPr="00D10436">
              <w:rPr>
                <w:sz w:val="24"/>
                <w:szCs w:val="24"/>
              </w:rPr>
              <w:t>л</w:t>
            </w:r>
            <w:r w:rsidRPr="00D10436">
              <w:rPr>
                <w:sz w:val="24"/>
                <w:szCs w:val="24"/>
              </w:rPr>
              <w:t>нительного обр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зования»</w:t>
            </w:r>
          </w:p>
          <w:p w:rsidR="008C1597" w:rsidRPr="00D10436" w:rsidRDefault="008C1597" w:rsidP="00530A80">
            <w:pPr>
              <w:ind w:right="-15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C21B41" w:rsidP="00530A80">
            <w:pPr>
              <w:ind w:right="-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документационное совершенствование образовательного процесса, путем повышения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 работы с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ментами ПДО</w:t>
            </w:r>
            <w:r w:rsidR="008C1597" w:rsidRPr="00D10436">
              <w:rPr>
                <w:sz w:val="24"/>
                <w:szCs w:val="24"/>
              </w:rPr>
              <w:t xml:space="preserve">.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C1597" w:rsidRPr="00D10436" w:rsidRDefault="00C21B41" w:rsidP="00C21B4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8C1597" w:rsidRPr="00D10436">
              <w:rPr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>,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водитель МО</w:t>
            </w:r>
          </w:p>
        </w:tc>
        <w:tc>
          <w:tcPr>
            <w:tcW w:w="1402" w:type="dxa"/>
          </w:tcPr>
          <w:p w:rsidR="008C1597" w:rsidRPr="00D10436" w:rsidRDefault="00C21B41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ментация ПДО</w:t>
            </w:r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-120" w:right="-287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октябрь</w:t>
            </w:r>
          </w:p>
        </w:tc>
        <w:tc>
          <w:tcPr>
            <w:tcW w:w="1941" w:type="dxa"/>
          </w:tcPr>
          <w:p w:rsidR="008C1597" w:rsidRPr="00D10436" w:rsidRDefault="00C21B41" w:rsidP="00530A80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8C1597" w:rsidRPr="00D10436">
              <w:rPr>
                <w:sz w:val="24"/>
                <w:szCs w:val="24"/>
              </w:rPr>
              <w:t xml:space="preserve"> и ан</w:t>
            </w:r>
            <w:r w:rsidR="008C1597" w:rsidRPr="00D10436">
              <w:rPr>
                <w:sz w:val="24"/>
                <w:szCs w:val="24"/>
              </w:rPr>
              <w:t>а</w:t>
            </w:r>
            <w:r w:rsidR="008C1597" w:rsidRPr="00D10436">
              <w:rPr>
                <w:sz w:val="24"/>
                <w:szCs w:val="24"/>
              </w:rPr>
              <w:t xml:space="preserve">лиз учебно-методической </w:t>
            </w:r>
            <w:r>
              <w:rPr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нормами правовой базы учреждения (Уставом,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кальными акт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нормами САНПИН)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5B4C83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тальный контроль итоговых занятий и </w:t>
            </w:r>
          </w:p>
          <w:p w:rsidR="008C1597" w:rsidRPr="00D10436" w:rsidRDefault="005B4C83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1597" w:rsidRPr="00D10436">
              <w:rPr>
                <w:sz w:val="24"/>
                <w:szCs w:val="24"/>
              </w:rPr>
              <w:t>ониторинг кач</w:t>
            </w:r>
            <w:r w:rsidR="008C1597" w:rsidRPr="00D10436">
              <w:rPr>
                <w:sz w:val="24"/>
                <w:szCs w:val="24"/>
              </w:rPr>
              <w:t>е</w:t>
            </w:r>
            <w:r w:rsidR="008C1597" w:rsidRPr="00D10436">
              <w:rPr>
                <w:sz w:val="24"/>
                <w:szCs w:val="24"/>
              </w:rPr>
              <w:t>ства образовател</w:t>
            </w:r>
            <w:r w:rsidR="008C1597" w:rsidRPr="00D10436">
              <w:rPr>
                <w:sz w:val="24"/>
                <w:szCs w:val="24"/>
              </w:rPr>
              <w:t>ь</w:t>
            </w:r>
            <w:r w:rsidR="008C1597" w:rsidRPr="00D1043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программ за первое полугодие.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83" w:rsidRPr="00D10436" w:rsidRDefault="008C1597" w:rsidP="005B4C83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соотве</w:t>
            </w:r>
            <w:r w:rsidRPr="00D10436">
              <w:rPr>
                <w:sz w:val="24"/>
                <w:szCs w:val="24"/>
              </w:rPr>
              <w:t>т</w:t>
            </w:r>
            <w:r w:rsidRPr="00D10436">
              <w:rPr>
                <w:sz w:val="24"/>
                <w:szCs w:val="24"/>
              </w:rPr>
              <w:t>ствие уровня те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ретической и практической подготовки детей программным требованиям в</w:t>
            </w:r>
            <w:r w:rsidR="005B4C83" w:rsidRPr="00D10436">
              <w:rPr>
                <w:sz w:val="24"/>
                <w:szCs w:val="24"/>
              </w:rPr>
              <w:t xml:space="preserve"> М</w:t>
            </w:r>
            <w:r w:rsidR="005B4C83">
              <w:rPr>
                <w:sz w:val="24"/>
                <w:szCs w:val="24"/>
              </w:rPr>
              <w:t>К</w:t>
            </w:r>
            <w:r w:rsidR="005B4C83" w:rsidRPr="00D10436">
              <w:rPr>
                <w:sz w:val="24"/>
                <w:szCs w:val="24"/>
              </w:rPr>
              <w:t>ОУ</w:t>
            </w:r>
            <w:r w:rsidR="005B4C83">
              <w:rPr>
                <w:sz w:val="24"/>
                <w:szCs w:val="24"/>
              </w:rPr>
              <w:t xml:space="preserve"> ДОД «Центр «Оберег»»</w:t>
            </w:r>
          </w:p>
          <w:p w:rsidR="008C1597" w:rsidRPr="00D10436" w:rsidRDefault="008C1597" w:rsidP="005B4C83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 </w:t>
            </w:r>
            <w:r w:rsidR="005B4C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:rsidR="008C1597" w:rsidRPr="00D10436" w:rsidRDefault="005B4C83" w:rsidP="005B4C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D1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по УВР, </w:t>
            </w:r>
            <w:r w:rsidR="008C1597" w:rsidRPr="00D10436">
              <w:rPr>
                <w:sz w:val="24"/>
                <w:szCs w:val="24"/>
              </w:rPr>
              <w:t xml:space="preserve"> методист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8C1597" w:rsidRPr="00D10436" w:rsidRDefault="008C1597" w:rsidP="005B4C83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Детский контингент </w:t>
            </w:r>
            <w:r w:rsidR="005B4C83">
              <w:rPr>
                <w:sz w:val="24"/>
                <w:szCs w:val="24"/>
              </w:rPr>
              <w:t xml:space="preserve"> и ПДО</w:t>
            </w:r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декабрь</w:t>
            </w:r>
          </w:p>
        </w:tc>
        <w:tc>
          <w:tcPr>
            <w:tcW w:w="1941" w:type="dxa"/>
          </w:tcPr>
          <w:p w:rsidR="008C1597" w:rsidRPr="00D10436" w:rsidRDefault="008C1597" w:rsidP="005B4C83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Посещение и анализ итоговых занятий, </w:t>
            </w:r>
            <w:r w:rsidR="005B4C83">
              <w:rPr>
                <w:sz w:val="24"/>
                <w:szCs w:val="24"/>
              </w:rPr>
              <w:t>изуч</w:t>
            </w:r>
            <w:r w:rsidR="005B4C83">
              <w:rPr>
                <w:sz w:val="24"/>
                <w:szCs w:val="24"/>
              </w:rPr>
              <w:t>е</w:t>
            </w:r>
            <w:r w:rsidR="005B4C83">
              <w:rPr>
                <w:sz w:val="24"/>
                <w:szCs w:val="24"/>
              </w:rPr>
              <w:t xml:space="preserve">ние и анализ учебно-методической документации детских </w:t>
            </w:r>
            <w:proofErr w:type="spellStart"/>
            <w:r w:rsidR="005B4C83">
              <w:rPr>
                <w:sz w:val="24"/>
                <w:szCs w:val="24"/>
              </w:rPr>
              <w:t>объкдинений</w:t>
            </w:r>
            <w:proofErr w:type="spellEnd"/>
            <w:r w:rsidR="005B4C83">
              <w:rPr>
                <w:sz w:val="24"/>
                <w:szCs w:val="24"/>
              </w:rPr>
              <w:t xml:space="preserve">: программа, журнал учета работы </w:t>
            </w:r>
            <w:proofErr w:type="gramStart"/>
            <w:r w:rsidR="005B4C83">
              <w:rPr>
                <w:sz w:val="24"/>
                <w:szCs w:val="24"/>
              </w:rPr>
              <w:t>ДО</w:t>
            </w:r>
            <w:proofErr w:type="gramEnd"/>
            <w:r w:rsidR="005B4C83">
              <w:rPr>
                <w:sz w:val="24"/>
                <w:szCs w:val="24"/>
              </w:rPr>
              <w:t xml:space="preserve">, </w:t>
            </w:r>
            <w:proofErr w:type="gramStart"/>
            <w:r w:rsidR="005B4C83">
              <w:rPr>
                <w:sz w:val="24"/>
                <w:szCs w:val="24"/>
              </w:rPr>
              <w:t>план-конспект</w:t>
            </w:r>
            <w:proofErr w:type="gramEnd"/>
            <w:r w:rsidR="005B4C83">
              <w:rPr>
                <w:sz w:val="24"/>
                <w:szCs w:val="24"/>
              </w:rPr>
              <w:t xml:space="preserve"> занятия.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приказ,</w:t>
            </w:r>
          </w:p>
          <w:p w:rsidR="008C1597" w:rsidRPr="00D10436" w:rsidRDefault="005B4C83" w:rsidP="00530A80">
            <w:pPr>
              <w:ind w:right="-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ПДО за первое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годие</w:t>
            </w:r>
            <w:r w:rsidR="008C1597" w:rsidRPr="00D10436">
              <w:rPr>
                <w:sz w:val="24"/>
                <w:szCs w:val="24"/>
              </w:rPr>
              <w:t>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9220D9" w:rsidRDefault="009220D9" w:rsidP="00530A80">
            <w:pPr>
              <w:ind w:right="-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 </w:t>
            </w:r>
          </w:p>
          <w:p w:rsidR="009220D9" w:rsidRDefault="009220D9" w:rsidP="00530A80">
            <w:pPr>
              <w:ind w:right="-223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 </w:t>
            </w:r>
            <w:r w:rsidR="008C1597" w:rsidRPr="00D10436">
              <w:rPr>
                <w:sz w:val="24"/>
                <w:szCs w:val="24"/>
              </w:rPr>
              <w:t>«Применение при</w:t>
            </w:r>
            <w:r w:rsidR="008C1597" w:rsidRPr="00D10436">
              <w:rPr>
                <w:sz w:val="24"/>
                <w:szCs w:val="24"/>
              </w:rPr>
              <w:t>н</w:t>
            </w:r>
            <w:r w:rsidR="008C1597" w:rsidRPr="00D10436">
              <w:rPr>
                <w:sz w:val="24"/>
                <w:szCs w:val="24"/>
              </w:rPr>
              <w:t xml:space="preserve">ципов </w:t>
            </w:r>
            <w:proofErr w:type="spellStart"/>
            <w:r w:rsidR="008C1597" w:rsidRPr="00D10436">
              <w:rPr>
                <w:sz w:val="24"/>
                <w:szCs w:val="24"/>
              </w:rPr>
              <w:t>здоровьесб</w:t>
            </w:r>
            <w:r w:rsidR="008C1597" w:rsidRPr="00D10436">
              <w:rPr>
                <w:sz w:val="24"/>
                <w:szCs w:val="24"/>
              </w:rPr>
              <w:t>е</w:t>
            </w:r>
            <w:r w:rsidR="008C1597" w:rsidRPr="00D10436">
              <w:rPr>
                <w:sz w:val="24"/>
                <w:szCs w:val="24"/>
              </w:rPr>
              <w:t>режения</w:t>
            </w:r>
            <w:proofErr w:type="spellEnd"/>
            <w:r w:rsidR="008C1597" w:rsidRPr="00D10436">
              <w:rPr>
                <w:sz w:val="24"/>
                <w:szCs w:val="24"/>
              </w:rPr>
              <w:t xml:space="preserve"> </w:t>
            </w:r>
          </w:p>
          <w:p w:rsidR="008C1597" w:rsidRPr="00D10436" w:rsidRDefault="008C1597" w:rsidP="00530A80">
            <w:pPr>
              <w:ind w:right="-223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 организации уче</w:t>
            </w:r>
            <w:r w:rsidRPr="00D10436">
              <w:rPr>
                <w:sz w:val="24"/>
                <w:szCs w:val="24"/>
              </w:rPr>
              <w:t>б</w:t>
            </w:r>
            <w:r w:rsidRPr="00D10436">
              <w:rPr>
                <w:sz w:val="24"/>
                <w:szCs w:val="24"/>
              </w:rPr>
              <w:t>ных занятий»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8C1597" w:rsidP="00530A80">
            <w:pPr>
              <w:ind w:right="-108"/>
              <w:rPr>
                <w:sz w:val="24"/>
                <w:szCs w:val="24"/>
              </w:rPr>
            </w:pPr>
            <w:proofErr w:type="gramStart"/>
            <w:r w:rsidRPr="00D10436">
              <w:rPr>
                <w:sz w:val="24"/>
                <w:szCs w:val="24"/>
              </w:rPr>
              <w:t>Обеспечение о</w:t>
            </w:r>
            <w:r w:rsidRPr="00D10436">
              <w:rPr>
                <w:sz w:val="24"/>
                <w:szCs w:val="24"/>
              </w:rPr>
              <w:t>п</w:t>
            </w:r>
            <w:r w:rsidRPr="00D10436">
              <w:rPr>
                <w:sz w:val="24"/>
                <w:szCs w:val="24"/>
              </w:rPr>
              <w:t>тимизации образ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вательного проце</w:t>
            </w:r>
            <w:r w:rsidRPr="00D10436">
              <w:rPr>
                <w:sz w:val="24"/>
                <w:szCs w:val="24"/>
              </w:rPr>
              <w:t>с</w:t>
            </w:r>
            <w:r w:rsidRPr="00D10436">
              <w:rPr>
                <w:sz w:val="24"/>
                <w:szCs w:val="24"/>
              </w:rPr>
              <w:t>са, определяющего здоровье как цель, объект и результат деятельности учреждения, гара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тирующего опт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мальные условия для всестороннего развития обуча</w:t>
            </w:r>
            <w:r w:rsidRPr="00D10436">
              <w:rPr>
                <w:sz w:val="24"/>
                <w:szCs w:val="24"/>
              </w:rPr>
              <w:t>ю</w:t>
            </w:r>
            <w:r w:rsidRPr="00D10436">
              <w:rPr>
                <w:sz w:val="24"/>
                <w:szCs w:val="24"/>
              </w:rPr>
              <w:t xml:space="preserve">щихся </w:t>
            </w:r>
            <w:r w:rsidR="009220D9" w:rsidRPr="00D10436">
              <w:rPr>
                <w:sz w:val="24"/>
                <w:szCs w:val="24"/>
              </w:rPr>
              <w:t xml:space="preserve"> М</w:t>
            </w:r>
            <w:r w:rsidR="009220D9">
              <w:rPr>
                <w:sz w:val="24"/>
                <w:szCs w:val="24"/>
              </w:rPr>
              <w:t>К</w:t>
            </w:r>
            <w:r w:rsidR="009220D9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ДО</w:t>
            </w:r>
            <w:r w:rsidR="009220D9">
              <w:rPr>
                <w:sz w:val="24"/>
                <w:szCs w:val="24"/>
              </w:rPr>
              <w:t xml:space="preserve"> «Центр «Оберег»»</w:t>
            </w:r>
            <w:proofErr w:type="gramEnd"/>
          </w:p>
        </w:tc>
        <w:tc>
          <w:tcPr>
            <w:tcW w:w="709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Зам. директора по УВР,</w:t>
            </w:r>
          </w:p>
          <w:p w:rsidR="008C1597" w:rsidRPr="00D10436" w:rsidRDefault="009220D9" w:rsidP="00530A80">
            <w:pPr>
              <w:ind w:left="113" w:right="-165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Конти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гент </w:t>
            </w:r>
            <w:proofErr w:type="gramStart"/>
            <w:r w:rsidRPr="00D10436">
              <w:rPr>
                <w:sz w:val="24"/>
                <w:szCs w:val="24"/>
              </w:rPr>
              <w:t>об</w:t>
            </w:r>
            <w:r w:rsidRPr="00D10436">
              <w:rPr>
                <w:sz w:val="24"/>
                <w:szCs w:val="24"/>
              </w:rPr>
              <w:t>у</w:t>
            </w:r>
            <w:r w:rsidRPr="00D1043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-108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февраль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rPr>
                <w:b/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Посещение и анализ занятий в детских объед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нениях, беседа  с педагогами, индивидуальная работа с зав. к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 xml:space="preserve">бинетами 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ind w:right="-165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приказ.</w:t>
            </w:r>
          </w:p>
        </w:tc>
      </w:tr>
      <w:tr w:rsidR="009220D9" w:rsidRPr="0056166B" w:rsidTr="0043364E">
        <w:trPr>
          <w:cantSplit/>
          <w:trHeight w:val="1134"/>
        </w:trPr>
        <w:tc>
          <w:tcPr>
            <w:tcW w:w="2235" w:type="dxa"/>
          </w:tcPr>
          <w:p w:rsidR="009220D9" w:rsidRDefault="009220D9" w:rsidP="00530A80">
            <w:pPr>
              <w:ind w:right="-2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Методическая неделя «Современные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технологии на занятиях в ДО и их роль в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процессе»</w:t>
            </w:r>
            <w:proofErr w:type="gramEnd"/>
          </w:p>
        </w:tc>
        <w:tc>
          <w:tcPr>
            <w:tcW w:w="2126" w:type="dxa"/>
          </w:tcPr>
          <w:p w:rsidR="009220D9" w:rsidRPr="00D10436" w:rsidRDefault="009220D9" w:rsidP="00530A8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педагогическ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мастерства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активности ПДО на основе внедрения игровых технологий</w:t>
            </w:r>
            <w:r w:rsidR="003A370E">
              <w:rPr>
                <w:sz w:val="24"/>
                <w:szCs w:val="24"/>
              </w:rPr>
              <w:t>, рац</w:t>
            </w:r>
            <w:r w:rsidR="003A370E">
              <w:rPr>
                <w:sz w:val="24"/>
                <w:szCs w:val="24"/>
              </w:rPr>
              <w:t>и</w:t>
            </w:r>
            <w:r w:rsidR="003A370E">
              <w:rPr>
                <w:sz w:val="24"/>
                <w:szCs w:val="24"/>
              </w:rPr>
              <w:t>онального прим</w:t>
            </w:r>
            <w:r w:rsidR="003A370E">
              <w:rPr>
                <w:sz w:val="24"/>
                <w:szCs w:val="24"/>
              </w:rPr>
              <w:t>е</w:t>
            </w:r>
            <w:r w:rsidR="003A370E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ния технических средств обучения, </w:t>
            </w:r>
            <w:proofErr w:type="spellStart"/>
            <w:r>
              <w:rPr>
                <w:sz w:val="24"/>
                <w:szCs w:val="24"/>
              </w:rPr>
              <w:t>дидиактического</w:t>
            </w:r>
            <w:proofErr w:type="spellEnd"/>
            <w:r>
              <w:rPr>
                <w:sz w:val="24"/>
                <w:szCs w:val="24"/>
              </w:rPr>
              <w:t xml:space="preserve"> материала, нагля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пособий,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 кабин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в </w:t>
            </w:r>
            <w:r w:rsidR="003A370E" w:rsidRPr="00D10436">
              <w:rPr>
                <w:sz w:val="24"/>
                <w:szCs w:val="24"/>
              </w:rPr>
              <w:t xml:space="preserve"> М</w:t>
            </w:r>
            <w:r w:rsidR="003A370E">
              <w:rPr>
                <w:sz w:val="24"/>
                <w:szCs w:val="24"/>
              </w:rPr>
              <w:t>К</w:t>
            </w:r>
            <w:r w:rsidR="003A370E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</w:t>
            </w:r>
            <w:proofErr w:type="gramStart"/>
            <w:r w:rsidR="003A370E">
              <w:rPr>
                <w:sz w:val="24"/>
                <w:szCs w:val="24"/>
              </w:rPr>
              <w:t>ДО</w:t>
            </w:r>
            <w:proofErr w:type="gramEnd"/>
            <w:r w:rsidR="003A370E">
              <w:rPr>
                <w:sz w:val="24"/>
                <w:szCs w:val="24"/>
              </w:rPr>
              <w:t xml:space="preserve"> «</w:t>
            </w:r>
            <w:proofErr w:type="gramStart"/>
            <w:r w:rsidR="003A370E">
              <w:rPr>
                <w:sz w:val="24"/>
                <w:szCs w:val="24"/>
              </w:rPr>
              <w:t>Центр</w:t>
            </w:r>
            <w:proofErr w:type="gramEnd"/>
            <w:r w:rsidR="003A370E">
              <w:rPr>
                <w:sz w:val="24"/>
                <w:szCs w:val="24"/>
              </w:rPr>
              <w:t xml:space="preserve"> «Оберег»»</w:t>
            </w:r>
          </w:p>
        </w:tc>
        <w:tc>
          <w:tcPr>
            <w:tcW w:w="709" w:type="dxa"/>
            <w:textDirection w:val="btLr"/>
          </w:tcPr>
          <w:p w:rsidR="009220D9" w:rsidRPr="00D10436" w:rsidRDefault="003A370E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D1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по УВР, </w:t>
            </w:r>
            <w:r w:rsidRPr="00D10436">
              <w:rPr>
                <w:sz w:val="24"/>
                <w:szCs w:val="24"/>
              </w:rPr>
              <w:t xml:space="preserve"> мет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9220D9" w:rsidRPr="00D10436" w:rsidRDefault="003A370E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463" w:type="dxa"/>
            <w:textDirection w:val="btLr"/>
          </w:tcPr>
          <w:p w:rsidR="009220D9" w:rsidRPr="00D10436" w:rsidRDefault="003A370E" w:rsidP="00530A80">
            <w:pPr>
              <w:ind w:left="-108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41" w:type="dxa"/>
          </w:tcPr>
          <w:p w:rsidR="009220D9" w:rsidRPr="00D10436" w:rsidRDefault="003A370E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анализ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тых занятий, качественное конструиров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конспекта занятий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игровых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временных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дагогических технологий. Обобщение опыта ПДО.</w:t>
            </w:r>
          </w:p>
        </w:tc>
        <w:tc>
          <w:tcPr>
            <w:tcW w:w="1599" w:type="dxa"/>
          </w:tcPr>
          <w:p w:rsidR="009220D9" w:rsidRPr="00D10436" w:rsidRDefault="003A370E" w:rsidP="00530A80">
            <w:pPr>
              <w:ind w:right="-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0436">
              <w:rPr>
                <w:sz w:val="24"/>
                <w:szCs w:val="24"/>
              </w:rPr>
              <w:t>риказ.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8C1597" w:rsidP="00530A80">
            <w:pPr>
              <w:ind w:right="-108"/>
              <w:rPr>
                <w:sz w:val="24"/>
                <w:szCs w:val="24"/>
              </w:rPr>
            </w:pP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«Сохранность де</w:t>
            </w:r>
            <w:r w:rsidRPr="00D10436">
              <w:rPr>
                <w:sz w:val="24"/>
                <w:szCs w:val="24"/>
              </w:rPr>
              <w:t>т</w:t>
            </w:r>
            <w:r w:rsidRPr="00D10436">
              <w:rPr>
                <w:sz w:val="24"/>
                <w:szCs w:val="24"/>
              </w:rPr>
              <w:t xml:space="preserve">ского контингента»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8C1597" w:rsidP="00530A80">
            <w:pPr>
              <w:ind w:right="-244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полож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тельные и негати</w:t>
            </w:r>
            <w:r w:rsidRPr="00D10436">
              <w:rPr>
                <w:sz w:val="24"/>
                <w:szCs w:val="24"/>
              </w:rPr>
              <w:t>в</w:t>
            </w:r>
            <w:r w:rsidRPr="00D10436">
              <w:rPr>
                <w:sz w:val="24"/>
                <w:szCs w:val="24"/>
              </w:rPr>
              <w:t>ные факторы, вли</w:t>
            </w:r>
            <w:r w:rsidRPr="00D10436">
              <w:rPr>
                <w:sz w:val="24"/>
                <w:szCs w:val="24"/>
              </w:rPr>
              <w:t>я</w:t>
            </w:r>
            <w:r w:rsidRPr="00D10436">
              <w:rPr>
                <w:sz w:val="24"/>
                <w:szCs w:val="24"/>
              </w:rPr>
              <w:t>ющие на сохра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ность детского ко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тингента в детских объединениях  в </w:t>
            </w:r>
            <w:r w:rsidR="003A370E" w:rsidRPr="00D10436">
              <w:rPr>
                <w:sz w:val="24"/>
                <w:szCs w:val="24"/>
              </w:rPr>
              <w:t xml:space="preserve"> М</w:t>
            </w:r>
            <w:r w:rsidR="003A370E">
              <w:rPr>
                <w:sz w:val="24"/>
                <w:szCs w:val="24"/>
              </w:rPr>
              <w:t>К</w:t>
            </w:r>
            <w:r w:rsidR="003A370E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</w:t>
            </w:r>
            <w:proofErr w:type="gramStart"/>
            <w:r w:rsidR="003A370E">
              <w:rPr>
                <w:sz w:val="24"/>
                <w:szCs w:val="24"/>
              </w:rPr>
              <w:t>ДО</w:t>
            </w:r>
            <w:proofErr w:type="gramEnd"/>
            <w:r w:rsidR="003A370E">
              <w:rPr>
                <w:sz w:val="24"/>
                <w:szCs w:val="24"/>
              </w:rPr>
              <w:t xml:space="preserve"> «</w:t>
            </w:r>
            <w:proofErr w:type="gramStart"/>
            <w:r w:rsidR="003A370E">
              <w:rPr>
                <w:sz w:val="24"/>
                <w:szCs w:val="24"/>
              </w:rPr>
              <w:t>Центр</w:t>
            </w:r>
            <w:proofErr w:type="gramEnd"/>
            <w:r w:rsidR="003A370E">
              <w:rPr>
                <w:sz w:val="24"/>
                <w:szCs w:val="24"/>
              </w:rPr>
              <w:t xml:space="preserve"> «Оберег»»</w:t>
            </w:r>
          </w:p>
        </w:tc>
        <w:tc>
          <w:tcPr>
            <w:tcW w:w="709" w:type="dxa"/>
            <w:textDirection w:val="btLr"/>
          </w:tcPr>
          <w:p w:rsidR="008C1597" w:rsidRPr="00D10436" w:rsidRDefault="008C1597" w:rsidP="00530A80">
            <w:pPr>
              <w:ind w:left="113" w:right="-184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Зам. директора по УВР,</w:t>
            </w:r>
          </w:p>
          <w:p w:rsidR="008C1597" w:rsidRPr="00D10436" w:rsidRDefault="003A370E" w:rsidP="00530A80">
            <w:pPr>
              <w:ind w:left="113"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Конти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гент </w:t>
            </w:r>
            <w:proofErr w:type="gramStart"/>
            <w:r w:rsidRPr="00D10436">
              <w:rPr>
                <w:sz w:val="24"/>
                <w:szCs w:val="24"/>
              </w:rPr>
              <w:t>об</w:t>
            </w:r>
            <w:r w:rsidRPr="00D10436">
              <w:rPr>
                <w:sz w:val="24"/>
                <w:szCs w:val="24"/>
              </w:rPr>
              <w:t>у</w:t>
            </w:r>
            <w:r w:rsidRPr="00D1043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апрель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стат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стических да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ных  обуча</w:t>
            </w:r>
            <w:r w:rsidRPr="00D10436">
              <w:rPr>
                <w:sz w:val="24"/>
                <w:szCs w:val="24"/>
              </w:rPr>
              <w:t>ю</w:t>
            </w:r>
            <w:r w:rsidRPr="00D10436">
              <w:rPr>
                <w:sz w:val="24"/>
                <w:szCs w:val="24"/>
              </w:rPr>
              <w:t>щихся,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составление  списков в</w:t>
            </w:r>
            <w:r w:rsidRPr="00D10436">
              <w:rPr>
                <w:sz w:val="24"/>
                <w:szCs w:val="24"/>
              </w:rPr>
              <w:t>ы</w:t>
            </w:r>
            <w:r w:rsidRPr="00D10436">
              <w:rPr>
                <w:sz w:val="24"/>
                <w:szCs w:val="24"/>
              </w:rPr>
              <w:t>пускников,</w:t>
            </w:r>
          </w:p>
          <w:p w:rsidR="008C1597" w:rsidRPr="00D10436" w:rsidRDefault="008C1597" w:rsidP="00530A80">
            <w:pPr>
              <w:ind w:right="-240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беседа с педагог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ми</w:t>
            </w:r>
          </w:p>
        </w:tc>
        <w:tc>
          <w:tcPr>
            <w:tcW w:w="1599" w:type="dxa"/>
          </w:tcPr>
          <w:p w:rsidR="008C1597" w:rsidRPr="00D10436" w:rsidRDefault="003A370E" w:rsidP="00530A80">
            <w:pPr>
              <w:ind w:right="-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1597" w:rsidRPr="00D10436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3A370E" w:rsidRDefault="003A370E" w:rsidP="003A370E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итоговых выпускных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</w:t>
            </w:r>
          </w:p>
          <w:p w:rsidR="003A370E" w:rsidRPr="00D10436" w:rsidRDefault="003A370E" w:rsidP="003A370E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(мониторинг)</w:t>
            </w:r>
          </w:p>
          <w:p w:rsidR="008C1597" w:rsidRPr="00D10436" w:rsidRDefault="008C1597" w:rsidP="00530A80">
            <w:pPr>
              <w:ind w:right="-28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8C1597" w:rsidP="00530A80">
            <w:pPr>
              <w:ind w:right="-64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соотве</w:t>
            </w:r>
            <w:r w:rsidRPr="00D10436">
              <w:rPr>
                <w:sz w:val="24"/>
                <w:szCs w:val="24"/>
              </w:rPr>
              <w:t>т</w:t>
            </w:r>
            <w:r w:rsidRPr="00D10436">
              <w:rPr>
                <w:sz w:val="24"/>
                <w:szCs w:val="24"/>
              </w:rPr>
              <w:t>ствие уровня те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ретической и практической по</w:t>
            </w:r>
            <w:r w:rsidRPr="00D10436">
              <w:rPr>
                <w:sz w:val="24"/>
                <w:szCs w:val="24"/>
              </w:rPr>
              <w:t>д</w:t>
            </w:r>
            <w:r w:rsidRPr="00D10436">
              <w:rPr>
                <w:sz w:val="24"/>
                <w:szCs w:val="24"/>
              </w:rPr>
              <w:t>готовки детей пр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граммным треб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 xml:space="preserve">ваниям в </w:t>
            </w:r>
            <w:r w:rsidR="003A370E" w:rsidRPr="00D10436">
              <w:rPr>
                <w:sz w:val="24"/>
                <w:szCs w:val="24"/>
              </w:rPr>
              <w:t xml:space="preserve"> М</w:t>
            </w:r>
            <w:r w:rsidR="003A370E">
              <w:rPr>
                <w:sz w:val="24"/>
                <w:szCs w:val="24"/>
              </w:rPr>
              <w:t>К</w:t>
            </w:r>
            <w:r w:rsidR="003A370E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</w:t>
            </w:r>
            <w:proofErr w:type="gramStart"/>
            <w:r w:rsidR="003A370E">
              <w:rPr>
                <w:sz w:val="24"/>
                <w:szCs w:val="24"/>
              </w:rPr>
              <w:t>ДО</w:t>
            </w:r>
            <w:proofErr w:type="gramEnd"/>
            <w:r w:rsidR="003A370E">
              <w:rPr>
                <w:sz w:val="24"/>
                <w:szCs w:val="24"/>
              </w:rPr>
              <w:t xml:space="preserve"> «</w:t>
            </w:r>
            <w:proofErr w:type="gramStart"/>
            <w:r w:rsidR="003A370E">
              <w:rPr>
                <w:sz w:val="24"/>
                <w:szCs w:val="24"/>
              </w:rPr>
              <w:t>Центр</w:t>
            </w:r>
            <w:proofErr w:type="gramEnd"/>
            <w:r w:rsidR="003A370E">
              <w:rPr>
                <w:sz w:val="24"/>
                <w:szCs w:val="24"/>
              </w:rPr>
              <w:t xml:space="preserve"> «Оберег»».</w:t>
            </w:r>
          </w:p>
        </w:tc>
        <w:tc>
          <w:tcPr>
            <w:tcW w:w="709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Зам. директора по УВР,</w:t>
            </w:r>
          </w:p>
          <w:p w:rsidR="008C1597" w:rsidRPr="00D10436" w:rsidRDefault="003A370E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8C1597" w:rsidRPr="00D10436">
              <w:rPr>
                <w:sz w:val="24"/>
                <w:szCs w:val="24"/>
              </w:rPr>
              <w:t>,</w:t>
            </w:r>
          </w:p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зав. отделами, методисты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Детский контингент (качество знаний и умений обу</w:t>
            </w:r>
            <w:r w:rsidR="003A370E">
              <w:rPr>
                <w:sz w:val="24"/>
                <w:szCs w:val="24"/>
              </w:rPr>
              <w:t>ча</w:t>
            </w:r>
            <w:r w:rsidR="003A370E">
              <w:rPr>
                <w:sz w:val="24"/>
                <w:szCs w:val="24"/>
              </w:rPr>
              <w:t>ю</w:t>
            </w:r>
            <w:r w:rsidR="003A370E">
              <w:rPr>
                <w:sz w:val="24"/>
                <w:szCs w:val="24"/>
              </w:rPr>
              <w:t>щихся, приобр</w:t>
            </w:r>
            <w:r w:rsidR="003A370E">
              <w:rPr>
                <w:sz w:val="24"/>
                <w:szCs w:val="24"/>
              </w:rPr>
              <w:t>е</w:t>
            </w:r>
            <w:r w:rsidR="003A370E">
              <w:rPr>
                <w:sz w:val="24"/>
                <w:szCs w:val="24"/>
              </w:rPr>
              <w:t>тенных за год), ПДО.</w:t>
            </w:r>
          </w:p>
          <w:p w:rsidR="008C1597" w:rsidRPr="00D10436" w:rsidRDefault="008C1597" w:rsidP="00530A80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май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Посещение и анализ итоговых занятий, </w:t>
            </w:r>
          </w:p>
          <w:p w:rsidR="008C1597" w:rsidRPr="00D10436" w:rsidRDefault="008C1597" w:rsidP="003A370E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итоговой диагностики обучающихся, анализ выпо</w:t>
            </w:r>
            <w:r w:rsidRPr="00D10436">
              <w:rPr>
                <w:sz w:val="24"/>
                <w:szCs w:val="24"/>
              </w:rPr>
              <w:t>л</w:t>
            </w:r>
            <w:r w:rsidRPr="00D10436">
              <w:rPr>
                <w:sz w:val="24"/>
                <w:szCs w:val="24"/>
              </w:rPr>
              <w:t>нения программ</w:t>
            </w:r>
            <w:r w:rsidR="003A370E">
              <w:rPr>
                <w:sz w:val="24"/>
                <w:szCs w:val="24"/>
              </w:rPr>
              <w:t xml:space="preserve"> за</w:t>
            </w:r>
            <w:r w:rsidRPr="00D10436">
              <w:rPr>
                <w:sz w:val="24"/>
                <w:szCs w:val="24"/>
              </w:rPr>
              <w:t xml:space="preserve"> год, беседа с педагогами.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C1597" w:rsidRPr="00D10436" w:rsidRDefault="003A370E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1597" w:rsidRPr="00D10436">
              <w:rPr>
                <w:sz w:val="24"/>
                <w:szCs w:val="24"/>
              </w:rPr>
              <w:t>риказ,</w:t>
            </w:r>
          </w:p>
          <w:p w:rsidR="008C1597" w:rsidRPr="00D10436" w:rsidRDefault="008C1597" w:rsidP="00E17072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анализ </w:t>
            </w:r>
            <w:r w:rsidR="00E17072">
              <w:rPr>
                <w:sz w:val="24"/>
                <w:szCs w:val="24"/>
              </w:rPr>
              <w:t>мон</w:t>
            </w:r>
            <w:r w:rsidR="00E17072">
              <w:rPr>
                <w:sz w:val="24"/>
                <w:szCs w:val="24"/>
              </w:rPr>
              <w:t>и</w:t>
            </w:r>
            <w:r w:rsidR="00E17072">
              <w:rPr>
                <w:sz w:val="24"/>
                <w:szCs w:val="24"/>
              </w:rPr>
              <w:t xml:space="preserve">торинга за </w:t>
            </w:r>
            <w:r w:rsidRPr="00D10436">
              <w:rPr>
                <w:sz w:val="24"/>
                <w:szCs w:val="24"/>
              </w:rPr>
              <w:t>уч. год,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де</w:t>
            </w:r>
            <w:r w:rsidRPr="00D10436">
              <w:rPr>
                <w:sz w:val="24"/>
                <w:szCs w:val="24"/>
              </w:rPr>
              <w:t>я</w:t>
            </w:r>
            <w:r w:rsidRPr="00D10436">
              <w:rPr>
                <w:sz w:val="24"/>
                <w:szCs w:val="24"/>
              </w:rPr>
              <w:t>тельности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учреждения за уч. год.</w:t>
            </w:r>
          </w:p>
        </w:tc>
      </w:tr>
    </w:tbl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436" w:rsidRDefault="008C1597" w:rsidP="0092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Проводимый в рамках внутриучрежденческого контроля мониторинг включает в себя проверку, оценку и сопоставление количественных и кач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ственных результатов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, воспитанности и развитии детей, роста профессионального мастерства педагогов.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образования. Выбор форм, средств и методов обучения. Главным итогом проведенного внутриучрежденческого контроля будет достижение всеми обучающимися минимального базового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>, соответству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 xml:space="preserve">щего государственным образовательным стандартам, готовность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к освоению нового содержания образования по программам дополн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тельного образования, пед</w:t>
      </w:r>
      <w:r w:rsidR="009220D9">
        <w:rPr>
          <w:rFonts w:ascii="Times New Roman" w:hAnsi="Times New Roman" w:cs="Times New Roman"/>
          <w:sz w:val="28"/>
          <w:szCs w:val="28"/>
        </w:rPr>
        <w:t>агогическая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>. План работы внутр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учрежденческого контроля согласуется с приоритетными направлениями р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 xml:space="preserve">боты </w:t>
      </w:r>
      <w:r w:rsidR="00363F4B">
        <w:rPr>
          <w:rFonts w:ascii="Times New Roman" w:hAnsi="Times New Roman" w:cs="Times New Roman"/>
          <w:sz w:val="28"/>
          <w:szCs w:val="28"/>
        </w:rPr>
        <w:t>«Центра «Оберег</w:t>
      </w:r>
      <w:r w:rsidR="00312459">
        <w:rPr>
          <w:rFonts w:ascii="Times New Roman" w:hAnsi="Times New Roman" w:cs="Times New Roman"/>
          <w:sz w:val="28"/>
          <w:szCs w:val="28"/>
        </w:rPr>
        <w:t>»</w:t>
      </w:r>
      <w:r w:rsidRPr="0056166B">
        <w:rPr>
          <w:rFonts w:ascii="Times New Roman" w:hAnsi="Times New Roman" w:cs="Times New Roman"/>
          <w:sz w:val="28"/>
          <w:szCs w:val="28"/>
        </w:rPr>
        <w:t>. Формирование плана внутриучрежденческого ко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троля производится на основе анализа данных диагностических срезов зн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ний, мониторинга образовательной деятельности учреждения.</w:t>
      </w:r>
    </w:p>
    <w:p w:rsidR="00A56A86" w:rsidRDefault="00A56A86" w:rsidP="0092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F4B" w:rsidRPr="0056166B" w:rsidRDefault="00363F4B" w:rsidP="0092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B47B54" w:rsidRDefault="008C1597" w:rsidP="009220D9">
      <w:pPr>
        <w:pStyle w:val="61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VI. Мониторинг полноты и качества реализации образовательной </w:t>
      </w:r>
      <w:r w:rsidRPr="00B47B54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tbl>
      <w:tblPr>
        <w:tblStyle w:val="a9"/>
        <w:tblpPr w:leftFromText="180" w:rightFromText="180" w:vertAnchor="text" w:horzAnchor="margin" w:tblpXSpec="center" w:tblpY="1310"/>
        <w:tblW w:w="9627" w:type="dxa"/>
        <w:tblLayout w:type="fixed"/>
        <w:tblLook w:val="04A0" w:firstRow="1" w:lastRow="0" w:firstColumn="1" w:lastColumn="0" w:noHBand="0" w:noVBand="1"/>
      </w:tblPr>
      <w:tblGrid>
        <w:gridCol w:w="508"/>
        <w:gridCol w:w="1533"/>
        <w:gridCol w:w="938"/>
        <w:gridCol w:w="957"/>
        <w:gridCol w:w="1057"/>
        <w:gridCol w:w="1211"/>
        <w:gridCol w:w="850"/>
        <w:gridCol w:w="1432"/>
        <w:gridCol w:w="1141"/>
      </w:tblGrid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B54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№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Об</w:t>
            </w:r>
            <w:r w:rsidRPr="00B47B54">
              <w:rPr>
                <w:b/>
                <w:sz w:val="24"/>
                <w:szCs w:val="24"/>
              </w:rPr>
              <w:t>ъ</w:t>
            </w:r>
            <w:r w:rsidRPr="00B47B54">
              <w:rPr>
                <w:b/>
                <w:sz w:val="24"/>
                <w:szCs w:val="24"/>
              </w:rPr>
              <w:t>ект ко</w:t>
            </w:r>
            <w:r w:rsidRPr="00B47B54">
              <w:rPr>
                <w:b/>
                <w:sz w:val="24"/>
                <w:szCs w:val="24"/>
              </w:rPr>
              <w:t>н</w:t>
            </w:r>
            <w:r w:rsidRPr="00B47B54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Вид и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 xml:space="preserve"> фор</w:t>
            </w:r>
            <w:r w:rsidRPr="00B47B54">
              <w:rPr>
                <w:b/>
                <w:sz w:val="24"/>
                <w:szCs w:val="24"/>
              </w:rPr>
              <w:softHyphen/>
              <w:t>мы ко</w:t>
            </w:r>
            <w:r w:rsidRPr="00B47B54">
              <w:rPr>
                <w:b/>
                <w:sz w:val="24"/>
                <w:szCs w:val="24"/>
              </w:rPr>
              <w:t>н</w:t>
            </w:r>
            <w:r w:rsidRPr="00B47B54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Кто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 xml:space="preserve"> о</w:t>
            </w:r>
            <w:r w:rsidRPr="00B47B54">
              <w:rPr>
                <w:b/>
                <w:sz w:val="24"/>
                <w:szCs w:val="24"/>
              </w:rPr>
              <w:t>р</w:t>
            </w:r>
            <w:r w:rsidRPr="00B47B54">
              <w:rPr>
                <w:b/>
                <w:sz w:val="24"/>
                <w:szCs w:val="24"/>
              </w:rPr>
              <w:t>гани</w:t>
            </w:r>
            <w:r w:rsidRPr="00B47B54">
              <w:rPr>
                <w:b/>
                <w:sz w:val="24"/>
                <w:szCs w:val="24"/>
              </w:rPr>
              <w:softHyphen/>
              <w:t>зует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Вид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итого</w:t>
            </w:r>
            <w:r w:rsidRPr="00B47B54">
              <w:rPr>
                <w:b/>
                <w:sz w:val="24"/>
                <w:szCs w:val="24"/>
              </w:rPr>
              <w:softHyphen/>
              <w:t>вого доку</w:t>
            </w:r>
            <w:r w:rsidRPr="00B47B54">
              <w:rPr>
                <w:b/>
                <w:sz w:val="24"/>
                <w:szCs w:val="24"/>
              </w:rPr>
              <w:softHyphen/>
              <w:t>мента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 xml:space="preserve">Где 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47B54">
              <w:rPr>
                <w:b/>
                <w:sz w:val="24"/>
                <w:szCs w:val="24"/>
              </w:rPr>
              <w:t>Ра</w:t>
            </w:r>
            <w:r w:rsidRPr="00B47B54">
              <w:rPr>
                <w:b/>
                <w:sz w:val="24"/>
                <w:szCs w:val="24"/>
              </w:rPr>
              <w:t>с</w:t>
            </w:r>
            <w:r w:rsidRPr="00B47B54">
              <w:rPr>
                <w:b/>
                <w:sz w:val="24"/>
                <w:szCs w:val="24"/>
              </w:rPr>
              <w:t>сматри-ва</w:t>
            </w:r>
            <w:r w:rsidRPr="00B47B54">
              <w:rPr>
                <w:b/>
                <w:sz w:val="24"/>
                <w:szCs w:val="24"/>
              </w:rPr>
              <w:softHyphen/>
              <w:t>ется</w:t>
            </w:r>
            <w:proofErr w:type="spellEnd"/>
            <w:proofErr w:type="gramEnd"/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10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Комплект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вание дет</w:t>
            </w:r>
            <w:r w:rsidRPr="00B47B54">
              <w:rPr>
                <w:sz w:val="24"/>
                <w:szCs w:val="24"/>
              </w:rPr>
              <w:softHyphen/>
              <w:t>ских об</w:t>
            </w:r>
            <w:r w:rsidRPr="00B47B54">
              <w:rPr>
                <w:sz w:val="24"/>
                <w:szCs w:val="24"/>
              </w:rPr>
              <w:t>ъ</w:t>
            </w:r>
            <w:r w:rsidRPr="00B47B54">
              <w:rPr>
                <w:sz w:val="24"/>
                <w:szCs w:val="24"/>
              </w:rPr>
              <w:t>единений 1-го года об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чения. Со</w:t>
            </w:r>
            <w:r w:rsidRPr="00B47B54">
              <w:rPr>
                <w:sz w:val="24"/>
                <w:szCs w:val="24"/>
              </w:rPr>
              <w:softHyphen/>
              <w:t>хранность контингента обучающи</w:t>
            </w:r>
            <w:r w:rsidRPr="00B47B54">
              <w:rPr>
                <w:sz w:val="24"/>
                <w:szCs w:val="24"/>
              </w:rPr>
              <w:t>х</w:t>
            </w:r>
            <w:r w:rsidRPr="00B47B54">
              <w:rPr>
                <w:sz w:val="24"/>
                <w:szCs w:val="24"/>
              </w:rPr>
              <w:t>ся 2-го и п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следующих лет обу</w:t>
            </w:r>
            <w:r w:rsidRPr="00B47B54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Се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тябрь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 </w:t>
            </w:r>
            <w:proofErr w:type="gramStart"/>
            <w:r w:rsidRPr="00B47B54">
              <w:rPr>
                <w:sz w:val="24"/>
                <w:szCs w:val="24"/>
              </w:rPr>
              <w:t>обу</w:t>
            </w:r>
            <w:r w:rsidRPr="00B47B54">
              <w:rPr>
                <w:sz w:val="24"/>
                <w:szCs w:val="24"/>
              </w:rPr>
              <w:softHyphen/>
              <w:t>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Обо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щаю</w:t>
            </w:r>
            <w:r w:rsidRPr="00B47B54">
              <w:rPr>
                <w:sz w:val="24"/>
                <w:szCs w:val="24"/>
              </w:rPr>
              <w:softHyphen/>
              <w:t>щий (итого</w:t>
            </w:r>
            <w:r w:rsidRPr="00B47B54">
              <w:rPr>
                <w:sz w:val="24"/>
                <w:szCs w:val="24"/>
              </w:rPr>
              <w:softHyphen/>
              <w:t>вый)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заявле</w:t>
            </w:r>
            <w:r w:rsidRPr="00B47B54">
              <w:rPr>
                <w:sz w:val="24"/>
                <w:szCs w:val="24"/>
              </w:rPr>
              <w:softHyphen/>
              <w:t>ний р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дителей, посещ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ние и ана</w:t>
            </w:r>
            <w:r w:rsidRPr="00B47B54">
              <w:rPr>
                <w:sz w:val="24"/>
                <w:szCs w:val="24"/>
              </w:rPr>
              <w:softHyphen/>
              <w:t>лиз занятий, со</w:t>
            </w:r>
            <w:r w:rsidRPr="00B47B54">
              <w:rPr>
                <w:sz w:val="24"/>
                <w:szCs w:val="24"/>
              </w:rPr>
              <w:softHyphen/>
              <w:t>бесед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вание с педаг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гами, ана</w:t>
            </w:r>
            <w:r w:rsidRPr="00B47B54">
              <w:rPr>
                <w:sz w:val="24"/>
                <w:szCs w:val="24"/>
              </w:rPr>
              <w:softHyphen/>
              <w:t>лиз учебных журналов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МО.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Аналитиче</w:t>
            </w:r>
            <w:r w:rsidRPr="00B47B54">
              <w:rPr>
                <w:sz w:val="24"/>
                <w:szCs w:val="24"/>
              </w:rPr>
              <w:softHyphen/>
              <w:t>ская справ</w:t>
            </w:r>
            <w:r w:rsidRPr="00B47B54">
              <w:rPr>
                <w:sz w:val="24"/>
                <w:szCs w:val="24"/>
              </w:rPr>
              <w:softHyphen/>
              <w:t>ка, приказ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ние при дире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торе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Занятость учебных ка</w:t>
            </w:r>
            <w:r w:rsidRPr="00B47B54">
              <w:rPr>
                <w:sz w:val="24"/>
                <w:szCs w:val="24"/>
              </w:rPr>
              <w:softHyphen/>
              <w:t>бинетов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тябрь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Уче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ные каб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неты, расп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са</w:t>
            </w:r>
            <w:r w:rsidRPr="00B47B54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>ский (теку</w:t>
            </w:r>
            <w:r w:rsidRPr="00B47B54">
              <w:rPr>
                <w:sz w:val="24"/>
                <w:szCs w:val="24"/>
              </w:rPr>
              <w:softHyphen/>
              <w:t>щий)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расписа</w:t>
            </w:r>
            <w:r w:rsidRPr="00B47B54">
              <w:rPr>
                <w:sz w:val="24"/>
                <w:szCs w:val="24"/>
              </w:rPr>
              <w:softHyphen/>
              <w:t xml:space="preserve">ния 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</w:t>
            </w:r>
          </w:p>
        </w:tc>
        <w:tc>
          <w:tcPr>
            <w:tcW w:w="850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дист 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B54" w:rsidRPr="00B47B54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ние при дире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 xml:space="preserve">торе, 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proofErr w:type="gramStart"/>
            <w:r w:rsidRPr="00B47B54">
              <w:rPr>
                <w:sz w:val="24"/>
                <w:szCs w:val="24"/>
              </w:rPr>
              <w:t>Мониторинг качества о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разовател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ных про</w:t>
            </w:r>
            <w:r w:rsidRPr="00B47B54">
              <w:rPr>
                <w:sz w:val="24"/>
                <w:szCs w:val="24"/>
              </w:rPr>
              <w:softHyphen/>
              <w:t>грамм за 1 полугодие (Анализ уровня и ка</w:t>
            </w:r>
            <w:r w:rsidRPr="00B47B54">
              <w:rPr>
                <w:sz w:val="24"/>
                <w:szCs w:val="24"/>
              </w:rPr>
              <w:softHyphen/>
              <w:t>чества усв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ения зна</w:t>
            </w:r>
            <w:r w:rsidRPr="00B47B54">
              <w:rPr>
                <w:sz w:val="24"/>
                <w:szCs w:val="24"/>
              </w:rPr>
              <w:softHyphen/>
              <w:t>ний, умений, навыков, полученных в процес</w:t>
            </w:r>
            <w:r w:rsidRPr="00B47B54">
              <w:rPr>
                <w:sz w:val="24"/>
                <w:szCs w:val="24"/>
              </w:rPr>
              <w:softHyphen/>
              <w:t>се реализации образо</w:t>
            </w:r>
            <w:r w:rsidRPr="00B47B54">
              <w:rPr>
                <w:sz w:val="24"/>
                <w:szCs w:val="24"/>
              </w:rPr>
              <w:softHyphen/>
              <w:t>вательных программ.</w:t>
            </w:r>
            <w:proofErr w:type="gramEnd"/>
            <w:r w:rsidRPr="00B47B54">
              <w:rPr>
                <w:sz w:val="24"/>
                <w:szCs w:val="24"/>
              </w:rPr>
              <w:t xml:space="preserve"> </w:t>
            </w:r>
            <w:proofErr w:type="gramStart"/>
            <w:r w:rsidRPr="00B47B54">
              <w:rPr>
                <w:sz w:val="24"/>
                <w:szCs w:val="24"/>
              </w:rPr>
              <w:t>Выполнение образова</w:t>
            </w:r>
            <w:r w:rsidRPr="00B47B54">
              <w:rPr>
                <w:sz w:val="24"/>
                <w:szCs w:val="24"/>
              </w:rPr>
              <w:softHyphen/>
              <w:t>тельных программ)</w:t>
            </w:r>
            <w:proofErr w:type="gramEnd"/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Д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кабрь Я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варь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Кач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ство знаний и ум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ний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Обо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щаю</w:t>
            </w:r>
            <w:r w:rsidRPr="00B47B54">
              <w:rPr>
                <w:sz w:val="24"/>
                <w:szCs w:val="24"/>
              </w:rPr>
              <w:softHyphen/>
              <w:t>щий (итого</w:t>
            </w:r>
            <w:r w:rsidRPr="00B47B54">
              <w:rPr>
                <w:sz w:val="24"/>
                <w:szCs w:val="24"/>
              </w:rPr>
              <w:softHyphen/>
              <w:t>вый)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журналов учета р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 xml:space="preserve">боты с </w:t>
            </w:r>
            <w:proofErr w:type="gramStart"/>
            <w:r w:rsidRPr="00B47B54">
              <w:rPr>
                <w:sz w:val="24"/>
                <w:szCs w:val="24"/>
              </w:rPr>
              <w:t>обуча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щимися</w:t>
            </w:r>
            <w:proofErr w:type="gramEnd"/>
            <w:r w:rsidRPr="00B47B54">
              <w:rPr>
                <w:sz w:val="24"/>
                <w:szCs w:val="24"/>
              </w:rPr>
              <w:t>, посещ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ние и ана</w:t>
            </w:r>
            <w:r w:rsidRPr="00B47B54">
              <w:rPr>
                <w:sz w:val="24"/>
                <w:szCs w:val="24"/>
              </w:rPr>
              <w:softHyphen/>
              <w:t>лиз 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трольных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right="140" w:firstLine="0"/>
              <w:jc w:val="righ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мер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при</w:t>
            </w:r>
            <w:r w:rsidRPr="00B47B54">
              <w:rPr>
                <w:sz w:val="24"/>
                <w:szCs w:val="24"/>
              </w:rPr>
              <w:t>я</w:t>
            </w:r>
            <w:r w:rsidRPr="00B47B54">
              <w:rPr>
                <w:sz w:val="24"/>
                <w:szCs w:val="24"/>
              </w:rPr>
              <w:t>тий, анализ выпо</w:t>
            </w:r>
            <w:r w:rsidRPr="00B47B54">
              <w:rPr>
                <w:sz w:val="24"/>
                <w:szCs w:val="24"/>
              </w:rPr>
              <w:t>л</w:t>
            </w:r>
            <w:r w:rsidRPr="00B47B54">
              <w:rPr>
                <w:sz w:val="24"/>
                <w:szCs w:val="24"/>
              </w:rPr>
              <w:t>не</w:t>
            </w:r>
            <w:r w:rsidRPr="00B47B54">
              <w:rPr>
                <w:sz w:val="24"/>
                <w:szCs w:val="24"/>
              </w:rPr>
              <w:softHyphen/>
              <w:t>ния образ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ва</w:t>
            </w:r>
            <w:r w:rsidRPr="00B47B54">
              <w:rPr>
                <w:sz w:val="24"/>
                <w:szCs w:val="24"/>
              </w:rPr>
              <w:softHyphen/>
              <w:t>тельных про</w:t>
            </w:r>
            <w:r w:rsidRPr="00B47B54">
              <w:rPr>
                <w:sz w:val="24"/>
                <w:szCs w:val="24"/>
              </w:rPr>
              <w:softHyphen/>
              <w:t>грамм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  <w:r w:rsidR="00FE3986">
              <w:rPr>
                <w:sz w:val="24"/>
                <w:szCs w:val="24"/>
              </w:rPr>
              <w:t>, мет</w:t>
            </w:r>
            <w:r w:rsidR="00FE3986">
              <w:rPr>
                <w:sz w:val="24"/>
                <w:szCs w:val="24"/>
              </w:rPr>
              <w:t>о</w:t>
            </w:r>
            <w:r w:rsidR="00FE3986">
              <w:rPr>
                <w:sz w:val="24"/>
                <w:szCs w:val="24"/>
              </w:rPr>
              <w:t>дист.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Аналитиче</w:t>
            </w:r>
            <w:r w:rsidRPr="00B47B54">
              <w:rPr>
                <w:sz w:val="24"/>
                <w:szCs w:val="24"/>
              </w:rPr>
              <w:softHyphen/>
              <w:t>ская справ</w:t>
            </w:r>
            <w:r w:rsidRPr="00B47B54">
              <w:rPr>
                <w:sz w:val="24"/>
                <w:szCs w:val="24"/>
              </w:rPr>
              <w:softHyphen/>
              <w:t>ка, приказ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Наполня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мость учеб</w:t>
            </w:r>
            <w:r w:rsidRPr="00B47B54">
              <w:rPr>
                <w:sz w:val="24"/>
                <w:szCs w:val="24"/>
              </w:rPr>
              <w:softHyphen/>
              <w:t>ных групп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Еж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ме</w:t>
            </w:r>
            <w:r w:rsidRPr="00B47B54">
              <w:rPr>
                <w:sz w:val="24"/>
                <w:szCs w:val="24"/>
              </w:rPr>
              <w:softHyphen/>
              <w:t>сячно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 </w:t>
            </w:r>
            <w:proofErr w:type="gramStart"/>
            <w:r w:rsidRPr="00B47B54">
              <w:rPr>
                <w:sz w:val="24"/>
                <w:szCs w:val="24"/>
              </w:rPr>
              <w:t>об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>ский (тек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щий)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Целен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правлен</w:t>
            </w:r>
            <w:r w:rsidRPr="00B47B54">
              <w:rPr>
                <w:sz w:val="24"/>
                <w:szCs w:val="24"/>
              </w:rPr>
              <w:softHyphen/>
              <w:t>ное набл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дение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колич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и кач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анализ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 xml:space="preserve">тора </w:t>
            </w:r>
            <w:proofErr w:type="gramStart"/>
            <w:r w:rsidRPr="00B47B54">
              <w:rPr>
                <w:sz w:val="24"/>
                <w:szCs w:val="24"/>
              </w:rPr>
              <w:t>по</w:t>
            </w:r>
            <w:proofErr w:type="gramEnd"/>
          </w:p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 xml:space="preserve">УВР, </w:t>
            </w:r>
            <w:r w:rsidR="00FE3986">
              <w:rPr>
                <w:sz w:val="24"/>
                <w:szCs w:val="24"/>
              </w:rPr>
              <w:t>мет</w:t>
            </w:r>
            <w:r w:rsidR="00FE3986">
              <w:rPr>
                <w:sz w:val="24"/>
                <w:szCs w:val="24"/>
              </w:rPr>
              <w:t>о</w:t>
            </w:r>
            <w:r w:rsidR="00FE3986">
              <w:rPr>
                <w:sz w:val="24"/>
                <w:szCs w:val="24"/>
              </w:rPr>
              <w:t>дист.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наполня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мости</w:t>
            </w:r>
            <w:r w:rsidR="00B47B54" w:rsidRPr="00B47B54">
              <w:rPr>
                <w:sz w:val="24"/>
                <w:szCs w:val="24"/>
              </w:rPr>
              <w:t>, приказ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 xml:space="preserve">ние </w:t>
            </w:r>
            <w:proofErr w:type="gramStart"/>
            <w:r w:rsidRPr="00B47B54">
              <w:rPr>
                <w:sz w:val="24"/>
                <w:szCs w:val="24"/>
              </w:rPr>
              <w:t>при</w:t>
            </w:r>
            <w:proofErr w:type="gramEnd"/>
          </w:p>
          <w:p w:rsidR="00B47B54" w:rsidRPr="00B47B54" w:rsidRDefault="00FE3986" w:rsidP="00FE398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47B54">
              <w:rPr>
                <w:sz w:val="24"/>
                <w:szCs w:val="24"/>
              </w:rPr>
              <w:t>Д</w:t>
            </w:r>
            <w:r w:rsidR="00B47B54" w:rsidRPr="00B47B54">
              <w:rPr>
                <w:sz w:val="24"/>
                <w:szCs w:val="24"/>
              </w:rPr>
              <w:t>ире</w:t>
            </w:r>
            <w:r w:rsidR="00B47B54" w:rsidRPr="00B47B54">
              <w:rPr>
                <w:sz w:val="24"/>
                <w:szCs w:val="24"/>
              </w:rPr>
              <w:t>к</w:t>
            </w:r>
            <w:r w:rsidR="00B47B54" w:rsidRPr="00B47B54">
              <w:rPr>
                <w:sz w:val="24"/>
                <w:szCs w:val="24"/>
              </w:rPr>
              <w:t>торе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5.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left="40"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Выполн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 xml:space="preserve">ние единых требований </w:t>
            </w:r>
            <w:r w:rsidRPr="00B47B54">
              <w:rPr>
                <w:sz w:val="24"/>
                <w:szCs w:val="24"/>
              </w:rPr>
              <w:lastRenderedPageBreak/>
              <w:t>по оформ</w:t>
            </w:r>
            <w:r w:rsidRPr="00B47B54">
              <w:rPr>
                <w:sz w:val="24"/>
                <w:szCs w:val="24"/>
              </w:rPr>
              <w:softHyphen/>
              <w:t>лению учебных жур</w:t>
            </w:r>
            <w:r w:rsidRPr="00B47B54">
              <w:rPr>
                <w:sz w:val="24"/>
                <w:szCs w:val="24"/>
              </w:rPr>
              <w:softHyphen/>
              <w:t>налов педагогами до</w:t>
            </w:r>
            <w:r w:rsidRPr="00B47B54">
              <w:rPr>
                <w:sz w:val="24"/>
                <w:szCs w:val="24"/>
              </w:rPr>
              <w:softHyphen/>
              <w:t>полнител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ного обра</w:t>
            </w:r>
            <w:r w:rsidRPr="00B47B54">
              <w:rPr>
                <w:sz w:val="24"/>
                <w:szCs w:val="24"/>
              </w:rPr>
              <w:softHyphen/>
              <w:t>зования</w:t>
            </w:r>
          </w:p>
        </w:tc>
        <w:tc>
          <w:tcPr>
            <w:tcW w:w="938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сячно.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Жу</w:t>
            </w:r>
            <w:r w:rsidRPr="00B47B54">
              <w:rPr>
                <w:sz w:val="24"/>
                <w:szCs w:val="24"/>
              </w:rPr>
              <w:t>р</w:t>
            </w:r>
            <w:r w:rsidRPr="00B47B54">
              <w:rPr>
                <w:sz w:val="24"/>
                <w:szCs w:val="24"/>
              </w:rPr>
              <w:t xml:space="preserve">налы учета </w:t>
            </w:r>
            <w:r w:rsidRPr="00B47B54">
              <w:rPr>
                <w:sz w:val="24"/>
                <w:szCs w:val="24"/>
              </w:rPr>
              <w:lastRenderedPageBreak/>
              <w:t>ра</w:t>
            </w:r>
            <w:r w:rsidRPr="00B47B54">
              <w:rPr>
                <w:sz w:val="24"/>
                <w:szCs w:val="24"/>
              </w:rPr>
              <w:softHyphen/>
              <w:t>боты дет</w:t>
            </w:r>
            <w:r w:rsidRPr="00B47B54">
              <w:rPr>
                <w:sz w:val="24"/>
                <w:szCs w:val="24"/>
              </w:rPr>
              <w:softHyphen/>
              <w:t>ского объ</w:t>
            </w:r>
            <w:r w:rsidRPr="00B47B54">
              <w:rPr>
                <w:sz w:val="24"/>
                <w:szCs w:val="24"/>
              </w:rPr>
              <w:softHyphen/>
              <w:t>един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ния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 xml:space="preserve">ский </w:t>
            </w:r>
            <w:r w:rsidRPr="00B47B54">
              <w:rPr>
                <w:sz w:val="24"/>
                <w:szCs w:val="24"/>
              </w:rPr>
              <w:lastRenderedPageBreak/>
              <w:t>(теку</w:t>
            </w:r>
            <w:r w:rsidRPr="00B47B54">
              <w:rPr>
                <w:sz w:val="24"/>
                <w:szCs w:val="24"/>
              </w:rPr>
              <w:softHyphen/>
              <w:t>щий)</w:t>
            </w:r>
          </w:p>
        </w:tc>
        <w:tc>
          <w:tcPr>
            <w:tcW w:w="1211" w:type="dxa"/>
          </w:tcPr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Проверка учеб</w:t>
            </w:r>
            <w:r w:rsidRPr="00B47B54">
              <w:rPr>
                <w:sz w:val="24"/>
                <w:szCs w:val="24"/>
              </w:rPr>
              <w:softHyphen/>
              <w:t>ных журн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lastRenderedPageBreak/>
              <w:t>лов, из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чение доку</w:t>
            </w:r>
            <w:r w:rsidRPr="00B47B54">
              <w:rPr>
                <w:sz w:val="24"/>
                <w:szCs w:val="24"/>
              </w:rPr>
              <w:softHyphen/>
              <w:t xml:space="preserve">ментации </w:t>
            </w:r>
          </w:p>
        </w:tc>
        <w:tc>
          <w:tcPr>
            <w:tcW w:w="850" w:type="dxa"/>
          </w:tcPr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 xml:space="preserve">тели </w:t>
            </w:r>
            <w:r w:rsidRPr="00B47B54">
              <w:rPr>
                <w:sz w:val="24"/>
                <w:szCs w:val="24"/>
              </w:rPr>
              <w:lastRenderedPageBreak/>
              <w:t>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  <w:r w:rsidR="00FE398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47B54" w:rsidRPr="00B47B54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ния в от</w:t>
            </w:r>
            <w:r w:rsidRPr="00B47B54">
              <w:rPr>
                <w:sz w:val="24"/>
                <w:szCs w:val="24"/>
              </w:rPr>
              <w:softHyphen/>
              <w:t>делах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left="4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Сохра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ность 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гента </w:t>
            </w:r>
            <w:proofErr w:type="gramStart"/>
            <w:r w:rsidRPr="00B47B54">
              <w:rPr>
                <w:sz w:val="24"/>
                <w:szCs w:val="24"/>
              </w:rPr>
              <w:t>обуча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Март А</w:t>
            </w:r>
            <w:r w:rsidRPr="00B47B54">
              <w:rPr>
                <w:sz w:val="24"/>
                <w:szCs w:val="24"/>
              </w:rPr>
              <w:t>п</w:t>
            </w:r>
            <w:r w:rsidRPr="00B47B54">
              <w:rPr>
                <w:sz w:val="24"/>
                <w:szCs w:val="24"/>
              </w:rPr>
              <w:t>рель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 </w:t>
            </w:r>
            <w:proofErr w:type="gramStart"/>
            <w:r w:rsidRPr="00B47B54">
              <w:rPr>
                <w:sz w:val="24"/>
                <w:szCs w:val="24"/>
              </w:rPr>
              <w:t>обу</w:t>
            </w:r>
            <w:r w:rsidRPr="00B47B54">
              <w:rPr>
                <w:sz w:val="24"/>
                <w:szCs w:val="24"/>
              </w:rPr>
              <w:softHyphen/>
              <w:t>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>ский (теку</w:t>
            </w:r>
            <w:r w:rsidRPr="00B47B54">
              <w:rPr>
                <w:sz w:val="24"/>
                <w:szCs w:val="24"/>
              </w:rPr>
              <w:softHyphen/>
              <w:t>щий)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Колич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анализ, беседа с педаг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гами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B54" w:rsidRPr="00B47B54">
              <w:rPr>
                <w:sz w:val="24"/>
                <w:szCs w:val="24"/>
              </w:rPr>
              <w:t>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ние при дире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торе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7.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left="4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Результ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тивность об</w:t>
            </w:r>
            <w:r w:rsidRPr="00B47B54">
              <w:rPr>
                <w:sz w:val="24"/>
                <w:szCs w:val="24"/>
              </w:rPr>
              <w:softHyphen/>
              <w:t>разовател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ной дея</w:t>
            </w:r>
            <w:r w:rsidRPr="00B47B54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Обр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зова</w:t>
            </w:r>
            <w:r w:rsidRPr="00B47B54">
              <w:rPr>
                <w:sz w:val="24"/>
                <w:szCs w:val="24"/>
              </w:rPr>
              <w:softHyphen/>
              <w:t>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ная де</w:t>
            </w:r>
            <w:r w:rsidRPr="00B47B54">
              <w:rPr>
                <w:sz w:val="24"/>
                <w:szCs w:val="24"/>
              </w:rPr>
              <w:t>я</w:t>
            </w:r>
            <w:r w:rsidRPr="00B47B54">
              <w:rPr>
                <w:sz w:val="24"/>
                <w:szCs w:val="24"/>
              </w:rPr>
              <w:t>тель</w:t>
            </w:r>
            <w:r w:rsidRPr="00B47B54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м</w:t>
            </w:r>
            <w:r w:rsidRPr="00B47B54">
              <w:rPr>
                <w:sz w:val="24"/>
                <w:szCs w:val="24"/>
              </w:rPr>
              <w:t>плекс</w:t>
            </w:r>
            <w:r w:rsidRPr="00B47B54">
              <w:rPr>
                <w:sz w:val="24"/>
                <w:szCs w:val="24"/>
              </w:rPr>
              <w:softHyphen/>
              <w:t>ный (итого</w:t>
            </w:r>
            <w:r w:rsidRPr="00B47B54">
              <w:rPr>
                <w:sz w:val="24"/>
                <w:szCs w:val="24"/>
              </w:rPr>
              <w:softHyphen/>
              <w:t>вый)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Диагн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стика, ко</w:t>
            </w:r>
            <w:r w:rsidRPr="00B47B54">
              <w:rPr>
                <w:sz w:val="24"/>
                <w:szCs w:val="24"/>
              </w:rPr>
              <w:softHyphen/>
              <w:t>лич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и кач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анализ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д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ятельно</w:t>
            </w:r>
            <w:r w:rsidRPr="00B47B54">
              <w:rPr>
                <w:sz w:val="24"/>
                <w:szCs w:val="24"/>
              </w:rPr>
              <w:softHyphen/>
              <w:t>сти учреж</w:t>
            </w:r>
            <w:r w:rsidRPr="00B47B54">
              <w:rPr>
                <w:sz w:val="24"/>
                <w:szCs w:val="24"/>
              </w:rPr>
              <w:softHyphen/>
              <w:t>дения за учебный год, приказ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Педаг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ги</w:t>
            </w:r>
            <w:r w:rsidRPr="00B47B54">
              <w:rPr>
                <w:sz w:val="24"/>
                <w:szCs w:val="24"/>
              </w:rPr>
              <w:softHyphen/>
              <w:t>ческий со</w:t>
            </w:r>
            <w:r w:rsidRPr="00B47B54">
              <w:rPr>
                <w:sz w:val="24"/>
                <w:szCs w:val="24"/>
              </w:rPr>
              <w:softHyphen/>
              <w:t>вет</w:t>
            </w:r>
          </w:p>
        </w:tc>
      </w:tr>
    </w:tbl>
    <w:p w:rsidR="00B47B54" w:rsidRDefault="00B47B54" w:rsidP="00FE3986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20D9" w:rsidRDefault="00A56A86" w:rsidP="00432B09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6A86">
        <w:rPr>
          <w:rFonts w:ascii="Times New Roman" w:hAnsi="Times New Roman" w:cs="Times New Roman"/>
          <w:sz w:val="28"/>
          <w:szCs w:val="28"/>
        </w:rPr>
        <w:t xml:space="preserve">В МКУ </w:t>
      </w:r>
      <w:proofErr w:type="gramStart"/>
      <w:r w:rsidRPr="00A56A8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«Оберег» </w:t>
      </w:r>
      <w:r w:rsidR="008C1597" w:rsidRPr="00D10436">
        <w:rPr>
          <w:rFonts w:ascii="Times New Roman" w:hAnsi="Times New Roman" w:cs="Times New Roman"/>
          <w:sz w:val="28"/>
          <w:szCs w:val="28"/>
        </w:rPr>
        <w:t>организован постоянный мониторинг обра</w:t>
      </w:r>
      <w:r w:rsidR="008C1597" w:rsidRPr="00D10436">
        <w:rPr>
          <w:rFonts w:ascii="Times New Roman" w:hAnsi="Times New Roman" w:cs="Times New Roman"/>
          <w:sz w:val="28"/>
          <w:szCs w:val="28"/>
        </w:rPr>
        <w:softHyphen/>
        <w:t xml:space="preserve">зовательной деятельности с целью сопоставления имеющегося состояния с ожидаемыми результатами по нескольким показателям. </w:t>
      </w:r>
      <w:r w:rsidR="009220D9" w:rsidRPr="00D10436">
        <w:rPr>
          <w:rFonts w:ascii="Times New Roman" w:hAnsi="Times New Roman" w:cs="Times New Roman"/>
          <w:sz w:val="28"/>
          <w:szCs w:val="28"/>
        </w:rPr>
        <w:t xml:space="preserve">Критериями качества ее реализации выступают </w:t>
      </w:r>
      <w:proofErr w:type="spellStart"/>
      <w:r w:rsidR="009220D9" w:rsidRPr="00D10436">
        <w:rPr>
          <w:rFonts w:ascii="Times New Roman" w:hAnsi="Times New Roman" w:cs="Times New Roman"/>
          <w:sz w:val="28"/>
          <w:szCs w:val="28"/>
        </w:rPr>
        <w:t>самоактуализированность</w:t>
      </w:r>
      <w:proofErr w:type="spellEnd"/>
      <w:r w:rsidR="009220D9" w:rsidRPr="00D10436">
        <w:rPr>
          <w:rFonts w:ascii="Times New Roman" w:hAnsi="Times New Roman" w:cs="Times New Roman"/>
          <w:sz w:val="28"/>
          <w:szCs w:val="28"/>
        </w:rPr>
        <w:t xml:space="preserve"> личности, удовлетворен</w:t>
      </w:r>
      <w:r w:rsidR="009220D9" w:rsidRPr="00D10436">
        <w:rPr>
          <w:rFonts w:ascii="Times New Roman" w:hAnsi="Times New Roman" w:cs="Times New Roman"/>
          <w:sz w:val="28"/>
          <w:szCs w:val="28"/>
        </w:rPr>
        <w:softHyphen/>
        <w:t>ность обучающихся, педагогов и родителей жизнедеятельностью в учрежд</w:t>
      </w:r>
      <w:r w:rsidR="009220D9" w:rsidRPr="00D10436">
        <w:rPr>
          <w:rFonts w:ascii="Times New Roman" w:hAnsi="Times New Roman" w:cs="Times New Roman"/>
          <w:sz w:val="28"/>
          <w:szCs w:val="28"/>
        </w:rPr>
        <w:t>е</w:t>
      </w:r>
      <w:r w:rsidR="009220D9" w:rsidRPr="00D10436">
        <w:rPr>
          <w:rFonts w:ascii="Times New Roman" w:hAnsi="Times New Roman" w:cs="Times New Roman"/>
          <w:sz w:val="28"/>
          <w:szCs w:val="28"/>
        </w:rPr>
        <w:t>нии, конкурентоспособность учреждения.</w:t>
      </w:r>
    </w:p>
    <w:p w:rsidR="00215FC6" w:rsidRPr="00D10436" w:rsidRDefault="00215FC6" w:rsidP="00432B09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left:0;text-align:left;margin-left:63pt;margin-top:5.6pt;width:126pt;height:27pt;z-index:251667456">
            <v:textbox style="mso-next-textbox:#_x0000_s1117">
              <w:txbxContent>
                <w:p w:rsidR="009A767D" w:rsidRPr="00377F53" w:rsidRDefault="009A767D" w:rsidP="008C15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Критерии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left:0;text-align:left;margin-left:297pt;margin-top:5.6pt;width:126pt;height:27pt;z-index:251668480">
            <v:textbox style="mso-next-textbox:#_x0000_s1118">
              <w:txbxContent>
                <w:p w:rsidR="009A767D" w:rsidRPr="00377F53" w:rsidRDefault="009A767D" w:rsidP="008C1597">
                  <w:pPr>
                    <w:jc w:val="center"/>
                    <w:rPr>
                      <w:b/>
                    </w:rPr>
                  </w:pPr>
                  <w:r w:rsidRPr="00377F53">
                    <w:rPr>
                      <w:b/>
                    </w:rPr>
                    <w:t>Показатели</w:t>
                  </w:r>
                </w:p>
              </w:txbxContent>
            </v:textbox>
          </v:rect>
        </w:pict>
      </w: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6" style="position:absolute;left:0;text-align:left;z-index:251676672" from="189pt,9.2pt" to="297pt,9.2pt">
            <v:stroke endarrow="block"/>
          </v:line>
        </w:pict>
      </w: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8" style="position:absolute;left:0;text-align:left;z-index:251678720" from="5in,4.4pt" to="5in,22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5" style="position:absolute;left:0;text-align:left;z-index:251675648" from="126pt,4.4pt" to="126pt,67.4pt">
            <v:stroke endarrow="block"/>
          </v:line>
        </w:pict>
      </w: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7" style="position:absolute;left:0;text-align:left;flip:x;z-index:251677696" from="190pt,-18pt" to="298pt,-1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left:0;text-align:left;margin-left:261pt;margin-top:9.2pt;width:207pt;height:126pt;z-index:251670528">
            <v:textbox style="mso-next-textbox:#_x0000_s1120">
              <w:txbxContent>
                <w:p w:rsidR="009A767D" w:rsidRPr="00377F53" w:rsidRDefault="009A767D" w:rsidP="008C1597">
                  <w:pPr>
                    <w:rPr>
                      <w:sz w:val="18"/>
                      <w:szCs w:val="18"/>
                    </w:rPr>
                  </w:pPr>
                  <w:r w:rsidRPr="00377F53">
                    <w:rPr>
                      <w:sz w:val="18"/>
                      <w:szCs w:val="18"/>
                    </w:rPr>
                    <w:t>- Умение и стремление обучающихся к познанию и проявлению своих возможностей.</w:t>
                  </w:r>
                </w:p>
                <w:p w:rsidR="009A767D" w:rsidRPr="00377F53" w:rsidRDefault="009A767D" w:rsidP="008C1597">
                  <w:pPr>
                    <w:rPr>
                      <w:sz w:val="18"/>
                      <w:szCs w:val="18"/>
                    </w:rPr>
                  </w:pPr>
                  <w:r w:rsidRPr="00377F53">
                    <w:rPr>
                      <w:sz w:val="18"/>
                      <w:szCs w:val="18"/>
                    </w:rPr>
                    <w:t xml:space="preserve">- Креативность личности </w:t>
                  </w:r>
                  <w:proofErr w:type="gramStart"/>
                  <w:r w:rsidRPr="00377F53">
                    <w:rPr>
                      <w:sz w:val="18"/>
                      <w:szCs w:val="18"/>
                    </w:rPr>
                    <w:t>обучающегося</w:t>
                  </w:r>
                  <w:proofErr w:type="gramEnd"/>
                  <w:r w:rsidRPr="00377F53">
                    <w:rPr>
                      <w:sz w:val="18"/>
                      <w:szCs w:val="18"/>
                    </w:rPr>
                    <w:t>, наличие высоких достижений в одном или нескольких видах деятельности.</w:t>
                  </w:r>
                </w:p>
                <w:p w:rsidR="009A767D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Выбор нравственных форм и способов самор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ализации и самоутверждения.</w:t>
                  </w:r>
                </w:p>
                <w:p w:rsidR="009A767D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Наличие адекватной положительной самооце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ки, уверенности в своих силах и возможностях.</w:t>
                  </w:r>
                </w:p>
                <w:p w:rsidR="009A767D" w:rsidRPr="00377F53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-Способность к рефлексии.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left:0;text-align:left;margin-left:63pt;margin-top:12.8pt;width:126pt;height:37.05pt;z-index:251669504">
            <v:textbox style="mso-next-textbox:#_x0000_s1119">
              <w:txbxContent>
                <w:p w:rsidR="009A767D" w:rsidRPr="0024439F" w:rsidRDefault="009A767D" w:rsidP="008C1597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Самоактуализированность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личности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9" style="position:absolute;left:0;text-align:left;z-index:251679744" from="126pt,11.65pt" to="126pt,13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3" style="position:absolute;left:0;text-align:left;z-index:251683840" from="189pt,2.65pt" to="261pt,2.65pt">
            <v:stroke endarrow="block"/>
          </v:line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0" style="position:absolute;z-index:251680768" from="364.95pt,6.45pt" to="364.95pt,34.95pt"/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margin-left:261pt;margin-top:2.75pt;width:207pt;height:126.6pt;z-index:251671552">
            <v:textbox style="mso-next-textbox:#_x0000_s1121">
              <w:txbxContent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 w:rsidRPr="0024439F">
                    <w:rPr>
                      <w:sz w:val="18"/>
                      <w:szCs w:val="18"/>
                    </w:rPr>
                    <w:t>- Удо</w:t>
                  </w:r>
                  <w:r>
                    <w:rPr>
                      <w:sz w:val="18"/>
                      <w:szCs w:val="18"/>
                    </w:rPr>
                    <w:t>влетворённость педагогов содержанием, организацией и условиями трудовой деятельн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сти, взаимоотношениями в коллективе.</w:t>
                  </w:r>
                </w:p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Комфортность, защищённость личности обуч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ющегося, его отношение к основным сторонам жизнедеятельности в учреждении.</w:t>
                  </w:r>
                </w:p>
                <w:p w:rsidR="009A767D" w:rsidRPr="0024439F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24439F">
                    <w:rPr>
                      <w:sz w:val="18"/>
                      <w:szCs w:val="18"/>
                    </w:rPr>
                    <w:t>Удо</w:t>
                  </w:r>
                  <w:r>
                    <w:rPr>
                      <w:sz w:val="18"/>
                      <w:szCs w:val="18"/>
                    </w:rPr>
                    <w:t>влетворённость родителей результатами обучения и воспитания своего ребёнка, его п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ложением в коллективе.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margin-left:63pt;margin-top:9.25pt;width:126pt;height:71.8pt;z-index:251672576">
            <v:textbox style="mso-next-textbox:#_x0000_s1122">
              <w:txbxContent>
                <w:p w:rsidR="009A767D" w:rsidRPr="0024439F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Удовлетворённость обуч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ющихся, педагогов и род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телей жизнедеятельностью в учреждении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4" style="position:absolute;z-index:251684864" from="190pt,8.65pt" to="262pt,8.65pt">
            <v:stroke endarrow="block"/>
          </v:line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2" style="position:absolute;z-index:251682816" from="369pt,.55pt" to="369pt,37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1" style="position:absolute;flip:x;z-index:251681792" from="126pt,.55pt" to="126pt,93.25pt"/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left:0;text-align:left;margin-left:261pt;margin-top:5.25pt;width:207pt;height:136.5pt;z-index:251673600">
            <v:textbox style="mso-next-textbox:#_x0000_s1123">
              <w:txbxContent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Усвоение </w:t>
                  </w:r>
                  <w:proofErr w:type="gramStart"/>
                  <w:r>
                    <w:rPr>
                      <w:sz w:val="18"/>
                      <w:szCs w:val="18"/>
                    </w:rPr>
                    <w:t>обучающимися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образовательных пр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грамм.</w:t>
                  </w:r>
                </w:p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Участие обучающихся, педагогических работн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ков в семинарах, конкурсах, конференциях.</w:t>
                  </w:r>
                </w:p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Репутация (имидж) учреждения.</w:t>
                  </w:r>
                </w:p>
                <w:p w:rsidR="009A767D" w:rsidRPr="0024439F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Наличие стабильного спроса на образовател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z w:val="18"/>
                      <w:szCs w:val="18"/>
                    </w:rPr>
                    <w:t>ные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5" style="position:absolute;left:0;text-align:left;z-index:251685888" from="189pt,83.65pt" to="261pt,83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left:0;text-align:left;margin-left:63pt;margin-top:65.65pt;width:126pt;height:36pt;z-index:251674624">
            <v:textbox style="mso-next-textbox:#_x0000_s1124">
              <w:txbxContent>
                <w:p w:rsidR="009A767D" w:rsidRPr="004D26CD" w:rsidRDefault="009A767D" w:rsidP="008C15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Конкурентоспособность учреждения</w:t>
                  </w:r>
                </w:p>
              </w:txbxContent>
            </v:textbox>
          </v:rect>
        </w:pict>
      </w:r>
    </w:p>
    <w:p w:rsidR="008C1597" w:rsidRPr="00D10436" w:rsidRDefault="008C1597">
      <w:pPr>
        <w:rPr>
          <w:rFonts w:ascii="Times New Roman" w:hAnsi="Times New Roman" w:cs="Times New Roman"/>
          <w:sz w:val="28"/>
          <w:szCs w:val="28"/>
        </w:rPr>
      </w:pPr>
    </w:p>
    <w:sectPr w:rsidR="008C1597" w:rsidRPr="00D10436" w:rsidSect="00FE39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F"/>
    <w:multiLevelType w:val="multilevel"/>
    <w:tmpl w:val="0000000E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6C7226E"/>
    <w:multiLevelType w:val="hybridMultilevel"/>
    <w:tmpl w:val="2B5A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4B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6AA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B8C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283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764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10F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FEF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E2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ED5D80"/>
    <w:multiLevelType w:val="hybridMultilevel"/>
    <w:tmpl w:val="64D23542"/>
    <w:lvl w:ilvl="0" w:tplc="0419000D">
      <w:start w:val="1"/>
      <w:numFmt w:val="bullet"/>
      <w:lvlText w:val=""/>
      <w:lvlJc w:val="left"/>
      <w:pPr>
        <w:ind w:left="3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3">
    <w:nsid w:val="0C6B14EB"/>
    <w:multiLevelType w:val="hybridMultilevel"/>
    <w:tmpl w:val="7832A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3C61B0"/>
    <w:multiLevelType w:val="hybridMultilevel"/>
    <w:tmpl w:val="F2F09DFA"/>
    <w:lvl w:ilvl="0" w:tplc="0952E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F1428A6"/>
    <w:multiLevelType w:val="hybridMultilevel"/>
    <w:tmpl w:val="4F2219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346778"/>
    <w:multiLevelType w:val="multilevel"/>
    <w:tmpl w:val="647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D108C"/>
    <w:multiLevelType w:val="hybridMultilevel"/>
    <w:tmpl w:val="EB6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54CD5"/>
    <w:multiLevelType w:val="multilevel"/>
    <w:tmpl w:val="7C3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760C2C"/>
    <w:multiLevelType w:val="hybridMultilevel"/>
    <w:tmpl w:val="4F8AC9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28DA71C5"/>
    <w:multiLevelType w:val="hybridMultilevel"/>
    <w:tmpl w:val="B388D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FC6EDE"/>
    <w:multiLevelType w:val="hybridMultilevel"/>
    <w:tmpl w:val="FB4295EA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C607A9"/>
    <w:multiLevelType w:val="hybridMultilevel"/>
    <w:tmpl w:val="169E0284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A37F8E"/>
    <w:multiLevelType w:val="multilevel"/>
    <w:tmpl w:val="68A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4315E"/>
    <w:multiLevelType w:val="hybridMultilevel"/>
    <w:tmpl w:val="31B417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7E594F"/>
    <w:multiLevelType w:val="hybridMultilevel"/>
    <w:tmpl w:val="D18E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03717B"/>
    <w:multiLevelType w:val="hybridMultilevel"/>
    <w:tmpl w:val="B2169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AD4A94"/>
    <w:multiLevelType w:val="hybridMultilevel"/>
    <w:tmpl w:val="E8965530"/>
    <w:lvl w:ilvl="0" w:tplc="AA341CB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1D15"/>
    <w:multiLevelType w:val="hybridMultilevel"/>
    <w:tmpl w:val="F3127B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A724188">
      <w:numFmt w:val="bullet"/>
      <w:lvlText w:val="•"/>
      <w:legacy w:legacy="1" w:legacySpace="360" w:legacyIndent="159"/>
      <w:lvlJc w:val="left"/>
      <w:pPr>
        <w:ind w:left="1080" w:firstLine="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624072AD"/>
    <w:multiLevelType w:val="hybridMultilevel"/>
    <w:tmpl w:val="3754FB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0756CA"/>
    <w:multiLevelType w:val="hybridMultilevel"/>
    <w:tmpl w:val="71D44D9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6B444FB5"/>
    <w:multiLevelType w:val="multilevel"/>
    <w:tmpl w:val="178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D563D1"/>
    <w:multiLevelType w:val="hybridMultilevel"/>
    <w:tmpl w:val="08341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B4637"/>
    <w:multiLevelType w:val="hybridMultilevel"/>
    <w:tmpl w:val="EDFC8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60C50"/>
    <w:multiLevelType w:val="hybridMultilevel"/>
    <w:tmpl w:val="144C2D2A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6F4235"/>
    <w:multiLevelType w:val="hybridMultilevel"/>
    <w:tmpl w:val="6E923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A82021"/>
    <w:multiLevelType w:val="hybridMultilevel"/>
    <w:tmpl w:val="A2FE73E6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853DE5"/>
    <w:multiLevelType w:val="hybridMultilevel"/>
    <w:tmpl w:val="6324B97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2">
    <w:abstractNumId w:val="2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8"/>
  </w:num>
  <w:num w:numId="26">
    <w:abstractNumId w:val="11"/>
  </w:num>
  <w:num w:numId="27">
    <w:abstractNumId w:val="17"/>
  </w:num>
  <w:num w:numId="28">
    <w:abstractNumId w:val="27"/>
  </w:num>
  <w:num w:numId="29">
    <w:abstractNumId w:val="12"/>
  </w:num>
  <w:num w:numId="30">
    <w:abstractNumId w:val="16"/>
  </w:num>
  <w:num w:numId="31">
    <w:abstractNumId w:val="18"/>
  </w:num>
  <w:num w:numId="32">
    <w:abstractNumId w:val="23"/>
  </w:num>
  <w:num w:numId="33">
    <w:abstractNumId w:val="14"/>
  </w:num>
  <w:num w:numId="34">
    <w:abstractNumId w:val="35"/>
  </w:num>
  <w:num w:numId="35">
    <w:abstractNumId w:val="26"/>
  </w:num>
  <w:num w:numId="36">
    <w:abstractNumId w:val="25"/>
  </w:num>
  <w:num w:numId="37">
    <w:abstractNumId w:val="32"/>
  </w:num>
  <w:num w:numId="38">
    <w:abstractNumId w:val="33"/>
  </w:num>
  <w:num w:numId="39">
    <w:abstractNumId w:val="30"/>
  </w:num>
  <w:num w:numId="40">
    <w:abstractNumId w:val="31"/>
  </w:num>
  <w:num w:numId="4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C084E"/>
    <w:rsid w:val="0000726B"/>
    <w:rsid w:val="00021711"/>
    <w:rsid w:val="00022EAA"/>
    <w:rsid w:val="00035C6C"/>
    <w:rsid w:val="000B650A"/>
    <w:rsid w:val="000C2ADF"/>
    <w:rsid w:val="000C3FE3"/>
    <w:rsid w:val="000D2D06"/>
    <w:rsid w:val="000D6772"/>
    <w:rsid w:val="00137997"/>
    <w:rsid w:val="00146681"/>
    <w:rsid w:val="00154F78"/>
    <w:rsid w:val="001B2780"/>
    <w:rsid w:val="001B30C3"/>
    <w:rsid w:val="001C084E"/>
    <w:rsid w:val="001E3BFF"/>
    <w:rsid w:val="001F1A12"/>
    <w:rsid w:val="00215FC6"/>
    <w:rsid w:val="00237F6C"/>
    <w:rsid w:val="00242DE2"/>
    <w:rsid w:val="00274EB3"/>
    <w:rsid w:val="00290382"/>
    <w:rsid w:val="0029781B"/>
    <w:rsid w:val="002B4B5E"/>
    <w:rsid w:val="002C4885"/>
    <w:rsid w:val="002D0F8B"/>
    <w:rsid w:val="00312459"/>
    <w:rsid w:val="00316937"/>
    <w:rsid w:val="00337E3F"/>
    <w:rsid w:val="00346A22"/>
    <w:rsid w:val="00354142"/>
    <w:rsid w:val="00356048"/>
    <w:rsid w:val="00363F4B"/>
    <w:rsid w:val="00370D5F"/>
    <w:rsid w:val="003A370E"/>
    <w:rsid w:val="003B5CDF"/>
    <w:rsid w:val="003D6DD0"/>
    <w:rsid w:val="0040022C"/>
    <w:rsid w:val="00432B09"/>
    <w:rsid w:val="0043364E"/>
    <w:rsid w:val="00467B1F"/>
    <w:rsid w:val="0047387A"/>
    <w:rsid w:val="004969C0"/>
    <w:rsid w:val="004A63FE"/>
    <w:rsid w:val="004C1923"/>
    <w:rsid w:val="004D38F2"/>
    <w:rsid w:val="004E3DF7"/>
    <w:rsid w:val="004F1A25"/>
    <w:rsid w:val="00501D38"/>
    <w:rsid w:val="00511D4E"/>
    <w:rsid w:val="00513826"/>
    <w:rsid w:val="00524EF0"/>
    <w:rsid w:val="00530A80"/>
    <w:rsid w:val="00550ABB"/>
    <w:rsid w:val="00554B69"/>
    <w:rsid w:val="0056117F"/>
    <w:rsid w:val="0056166B"/>
    <w:rsid w:val="00573D67"/>
    <w:rsid w:val="005A0A90"/>
    <w:rsid w:val="005A5EFE"/>
    <w:rsid w:val="005B4C83"/>
    <w:rsid w:val="005C4367"/>
    <w:rsid w:val="005F209E"/>
    <w:rsid w:val="005F6D38"/>
    <w:rsid w:val="00604A91"/>
    <w:rsid w:val="0062743F"/>
    <w:rsid w:val="006514CE"/>
    <w:rsid w:val="006518A7"/>
    <w:rsid w:val="00666435"/>
    <w:rsid w:val="0068668A"/>
    <w:rsid w:val="00694043"/>
    <w:rsid w:val="006A4ECE"/>
    <w:rsid w:val="006B154C"/>
    <w:rsid w:val="006B4D83"/>
    <w:rsid w:val="007233CA"/>
    <w:rsid w:val="00756D54"/>
    <w:rsid w:val="007719EC"/>
    <w:rsid w:val="007775E5"/>
    <w:rsid w:val="00783376"/>
    <w:rsid w:val="00786692"/>
    <w:rsid w:val="007C7B8D"/>
    <w:rsid w:val="007E5568"/>
    <w:rsid w:val="007E7CA6"/>
    <w:rsid w:val="00800368"/>
    <w:rsid w:val="00801482"/>
    <w:rsid w:val="008149E6"/>
    <w:rsid w:val="00817FE5"/>
    <w:rsid w:val="00867BAB"/>
    <w:rsid w:val="008A0FE8"/>
    <w:rsid w:val="008A18C8"/>
    <w:rsid w:val="008B00F5"/>
    <w:rsid w:val="008B65BB"/>
    <w:rsid w:val="008C1597"/>
    <w:rsid w:val="008C2CE6"/>
    <w:rsid w:val="008F580B"/>
    <w:rsid w:val="00906DD9"/>
    <w:rsid w:val="009220D9"/>
    <w:rsid w:val="00926F76"/>
    <w:rsid w:val="00942733"/>
    <w:rsid w:val="00943321"/>
    <w:rsid w:val="00954BF0"/>
    <w:rsid w:val="00955D80"/>
    <w:rsid w:val="0096032E"/>
    <w:rsid w:val="00963111"/>
    <w:rsid w:val="009643CE"/>
    <w:rsid w:val="0099113F"/>
    <w:rsid w:val="009A767D"/>
    <w:rsid w:val="009C4290"/>
    <w:rsid w:val="009E4537"/>
    <w:rsid w:val="009E4B4B"/>
    <w:rsid w:val="00A37CE3"/>
    <w:rsid w:val="00A56A86"/>
    <w:rsid w:val="00AF1396"/>
    <w:rsid w:val="00B01CD0"/>
    <w:rsid w:val="00B06D9D"/>
    <w:rsid w:val="00B14452"/>
    <w:rsid w:val="00B30272"/>
    <w:rsid w:val="00B36194"/>
    <w:rsid w:val="00B42D84"/>
    <w:rsid w:val="00B47B54"/>
    <w:rsid w:val="00B50199"/>
    <w:rsid w:val="00B75BE1"/>
    <w:rsid w:val="00B820AC"/>
    <w:rsid w:val="00BD7FD4"/>
    <w:rsid w:val="00BF042E"/>
    <w:rsid w:val="00C112D2"/>
    <w:rsid w:val="00C21B41"/>
    <w:rsid w:val="00C3132A"/>
    <w:rsid w:val="00C32271"/>
    <w:rsid w:val="00C47679"/>
    <w:rsid w:val="00C82116"/>
    <w:rsid w:val="00C95C40"/>
    <w:rsid w:val="00CA034E"/>
    <w:rsid w:val="00CB7DE6"/>
    <w:rsid w:val="00CC5734"/>
    <w:rsid w:val="00CF3997"/>
    <w:rsid w:val="00D03BD4"/>
    <w:rsid w:val="00D10403"/>
    <w:rsid w:val="00D10436"/>
    <w:rsid w:val="00D1421E"/>
    <w:rsid w:val="00D15EB5"/>
    <w:rsid w:val="00D244A7"/>
    <w:rsid w:val="00D41AF9"/>
    <w:rsid w:val="00D4737F"/>
    <w:rsid w:val="00D627F2"/>
    <w:rsid w:val="00D8697A"/>
    <w:rsid w:val="00D942C7"/>
    <w:rsid w:val="00D97D9E"/>
    <w:rsid w:val="00DA1F14"/>
    <w:rsid w:val="00DB5F9B"/>
    <w:rsid w:val="00DE5E3D"/>
    <w:rsid w:val="00E17072"/>
    <w:rsid w:val="00E27F9F"/>
    <w:rsid w:val="00E5379C"/>
    <w:rsid w:val="00E7320F"/>
    <w:rsid w:val="00EB3414"/>
    <w:rsid w:val="00ED4C0B"/>
    <w:rsid w:val="00EF42A3"/>
    <w:rsid w:val="00F1686A"/>
    <w:rsid w:val="00F8186B"/>
    <w:rsid w:val="00F836F6"/>
    <w:rsid w:val="00F83B5C"/>
    <w:rsid w:val="00FA681A"/>
    <w:rsid w:val="00FE21A0"/>
    <w:rsid w:val="00FE3986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8"/>
    <o:shapelayout v:ext="edit">
      <o:idmap v:ext="edit" data="1"/>
      <o:rules v:ext="edit">
        <o:r id="V:Rule7" type="arc" idref="#_x0000_s1074"/>
        <o:r id="V:Rule9" type="arc" idref="#_x0000_s1106"/>
        <o:r id="V:Rule11" type="connector" idref="#_x0000_s1205"/>
        <o:r id="V:Rule12" type="connector" idref="#_x0000_s1199">
          <o:proxy start="" idref="#_x0000_s1181" connectloc="3"/>
        </o:r>
        <o:r id="V:Rule13" type="connector" idref="#_x0000_s1195">
          <o:proxy start="" idref="#_x0000_s1178" connectloc="2"/>
          <o:proxy end="" idref="#_x0000_s1194" connectloc="0"/>
        </o:r>
        <o:r id="V:Rule14" type="connector" idref="#_x0000_s1078"/>
        <o:r id="V:Rule15" type="connector" idref="#_x0000_s1108"/>
        <o:r id="V:Rule16" type="connector" idref="#_x0000_s1197">
          <o:proxy start="" idref="#_x0000_s1179" connectloc="2"/>
          <o:proxy end="" idref="#_x0000_s1196" connectloc="0"/>
        </o:r>
        <o:r id="V:Rule17" type="connector" idref="#_x0000_s1201">
          <o:proxy start="" idref="#_x0000_s1189" connectloc="0"/>
          <o:proxy end="" idref="#_x0000_s1178" connectloc="0"/>
        </o:r>
        <o:r id="V:Rule18" type="connector" idref="#_x0000_s1200">
          <o:proxy start="" idref="#_x0000_s1173" connectloc="3"/>
          <o:proxy end="" idref="#_x0000_s1175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1C084E"/>
    <w:rPr>
      <w:rFonts w:ascii="Arial" w:hAnsi="Arial" w:cs="Arial" w:hint="default"/>
      <w:color w:val="0000B2"/>
      <w:sz w:val="24"/>
      <w:szCs w:val="24"/>
    </w:rPr>
  </w:style>
  <w:style w:type="character" w:customStyle="1" w:styleId="ts21">
    <w:name w:val="ts21"/>
    <w:basedOn w:val="a0"/>
    <w:rsid w:val="001C084E"/>
    <w:rPr>
      <w:rFonts w:ascii="Arial" w:hAnsi="Arial" w:cs="Arial" w:hint="default"/>
      <w:color w:val="0000C7"/>
      <w:sz w:val="29"/>
      <w:szCs w:val="29"/>
    </w:rPr>
  </w:style>
  <w:style w:type="paragraph" w:styleId="a3">
    <w:name w:val="Normal (Web)"/>
    <w:basedOn w:val="a"/>
    <w:rsid w:val="001C08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8C1597"/>
    <w:rPr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1"/>
    <w:locked/>
    <w:rsid w:val="008C1597"/>
    <w:rPr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2"/>
    <w:locked/>
    <w:rsid w:val="008C1597"/>
    <w:rPr>
      <w:b/>
      <w:bCs/>
      <w:smallCaps/>
      <w:sz w:val="21"/>
      <w:szCs w:val="21"/>
      <w:shd w:val="clear" w:color="auto" w:fill="FFFFFF"/>
    </w:rPr>
  </w:style>
  <w:style w:type="character" w:customStyle="1" w:styleId="2Consolas">
    <w:name w:val="Основной текст (2) + Consolas"/>
    <w:aliases w:val="12,5 pt,Не полужирный,Не малые прописные"/>
    <w:basedOn w:val="20"/>
    <w:rsid w:val="008C1597"/>
    <w:rPr>
      <w:rFonts w:ascii="Consolas" w:hAnsi="Consolas" w:cs="Consolas"/>
      <w:b/>
      <w:bCs/>
      <w:smallCaps/>
      <w:sz w:val="25"/>
      <w:szCs w:val="25"/>
      <w:shd w:val="clear" w:color="auto" w:fill="FFFFFF"/>
    </w:rPr>
  </w:style>
  <w:style w:type="character" w:customStyle="1" w:styleId="2Consolas1">
    <w:name w:val="Основной текст (2) + Consolas1"/>
    <w:aliases w:val="121,5 pt4,Не полужирный3,Не малые прописные2,Интервал -1 pt"/>
    <w:basedOn w:val="20"/>
    <w:rsid w:val="008C1597"/>
    <w:rPr>
      <w:rFonts w:ascii="Consolas" w:hAnsi="Consolas" w:cs="Consolas"/>
      <w:b/>
      <w:bCs/>
      <w:smallCaps/>
      <w:spacing w:val="-3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8C1597"/>
    <w:pPr>
      <w:shd w:val="clear" w:color="auto" w:fill="FFFFFF"/>
      <w:spacing w:after="180" w:line="221" w:lineRule="exact"/>
      <w:ind w:hanging="186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8C1597"/>
  </w:style>
  <w:style w:type="paragraph" w:customStyle="1" w:styleId="21">
    <w:name w:val="Заголовок №21"/>
    <w:basedOn w:val="a"/>
    <w:link w:val="2"/>
    <w:rsid w:val="008C1597"/>
    <w:pPr>
      <w:shd w:val="clear" w:color="auto" w:fill="FFFFFF"/>
      <w:spacing w:before="180" w:after="180" w:line="221" w:lineRule="exact"/>
      <w:jc w:val="center"/>
      <w:outlineLvl w:val="1"/>
    </w:pPr>
    <w:rPr>
      <w:b/>
      <w:bCs/>
      <w:sz w:val="18"/>
      <w:szCs w:val="18"/>
    </w:rPr>
  </w:style>
  <w:style w:type="paragraph" w:customStyle="1" w:styleId="22">
    <w:name w:val="Основной текст (2)"/>
    <w:basedOn w:val="a"/>
    <w:link w:val="20"/>
    <w:rsid w:val="008C1597"/>
    <w:pPr>
      <w:shd w:val="clear" w:color="auto" w:fill="FFFFFF"/>
      <w:spacing w:before="420" w:after="180" w:line="288" w:lineRule="exact"/>
      <w:jc w:val="center"/>
    </w:pPr>
    <w:rPr>
      <w:b/>
      <w:bCs/>
      <w:smallCaps/>
      <w:sz w:val="21"/>
      <w:szCs w:val="21"/>
    </w:rPr>
  </w:style>
  <w:style w:type="character" w:customStyle="1" w:styleId="3">
    <w:name w:val="Основной текст (3)_"/>
    <w:basedOn w:val="a0"/>
    <w:link w:val="31"/>
    <w:locked/>
    <w:rsid w:val="008C1597"/>
    <w:rPr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rsid w:val="008C1597"/>
    <w:rPr>
      <w:i/>
      <w:iCs/>
      <w:sz w:val="18"/>
      <w:szCs w:val="18"/>
      <w:u w:val="single"/>
      <w:shd w:val="clear" w:color="auto" w:fill="FFFFFF"/>
    </w:rPr>
  </w:style>
  <w:style w:type="character" w:customStyle="1" w:styleId="311">
    <w:name w:val="Основной текст (3)11"/>
    <w:basedOn w:val="3"/>
    <w:rsid w:val="008C1597"/>
    <w:rPr>
      <w:i/>
      <w:iCs/>
      <w:sz w:val="18"/>
      <w:szCs w:val="18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C1597"/>
    <w:pPr>
      <w:shd w:val="clear" w:color="auto" w:fill="FFFFFF"/>
      <w:spacing w:before="240" w:after="0" w:line="216" w:lineRule="exact"/>
      <w:jc w:val="both"/>
    </w:pPr>
    <w:rPr>
      <w:i/>
      <w:iCs/>
      <w:sz w:val="18"/>
      <w:szCs w:val="18"/>
    </w:rPr>
  </w:style>
  <w:style w:type="character" w:styleId="a6">
    <w:name w:val="Strong"/>
    <w:basedOn w:val="a0"/>
    <w:qFormat/>
    <w:rsid w:val="008C1597"/>
    <w:rPr>
      <w:rFonts w:cs="Times New Roman"/>
      <w:b/>
    </w:rPr>
  </w:style>
  <w:style w:type="character" w:customStyle="1" w:styleId="310">
    <w:name w:val="Основной текст (3)10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2">
    <w:name w:val="Основной текст (3) + Не курсив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9">
    <w:name w:val="Основной текст (3)9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a8"/>
    <w:locked/>
    <w:rsid w:val="008C1597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8C1597"/>
    <w:rPr>
      <w:rFonts w:ascii="Franklin Gothic Book" w:hAnsi="Franklin Gothic Book"/>
      <w:b/>
      <w:bCs/>
      <w:noProof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C1597"/>
    <w:pPr>
      <w:shd w:val="clear" w:color="auto" w:fill="FFFFFF"/>
      <w:spacing w:after="0" w:line="211" w:lineRule="exact"/>
      <w:ind w:firstLine="380"/>
      <w:jc w:val="both"/>
    </w:pPr>
    <w:rPr>
      <w:sz w:val="18"/>
      <w:szCs w:val="18"/>
    </w:rPr>
  </w:style>
  <w:style w:type="paragraph" w:customStyle="1" w:styleId="50">
    <w:name w:val="Основной текст (5)"/>
    <w:basedOn w:val="a"/>
    <w:link w:val="5"/>
    <w:rsid w:val="008C1597"/>
    <w:pPr>
      <w:shd w:val="clear" w:color="auto" w:fill="FFFFFF"/>
      <w:spacing w:after="0" w:line="240" w:lineRule="atLeast"/>
    </w:pPr>
    <w:rPr>
      <w:rFonts w:ascii="Franklin Gothic Book" w:hAnsi="Franklin Gothic Book"/>
      <w:b/>
      <w:bCs/>
      <w:noProof/>
    </w:rPr>
  </w:style>
  <w:style w:type="table" w:styleId="a9">
    <w:name w:val="Table Grid"/>
    <w:basedOn w:val="a1"/>
    <w:rsid w:val="008C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Основной текст (3) + Не курсив1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8">
    <w:name w:val="Основной текст (3)8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aa">
    <w:name w:val="Основной текст + Курсив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8">
    <w:name w:val="Основной текст + Курсив8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+ Курсив7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1"/>
    <w:locked/>
    <w:rsid w:val="008C1597"/>
    <w:rPr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+ Полужирный21"/>
    <w:aliases w:val="Курсив13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+ Курсив6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 + Полужирный20"/>
    <w:aliases w:val="Курсив12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+ Курсив5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+ Курсив4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7">
    <w:name w:val="Основной текст (3)7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3">
    <w:name w:val="Основной текст + Курсив3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+ Курсив2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6">
    <w:name w:val="Основной текст (3)6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8C1597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8C1597"/>
    <w:pPr>
      <w:shd w:val="clear" w:color="auto" w:fill="FFFFFF"/>
      <w:spacing w:before="180" w:after="0" w:line="216" w:lineRule="exact"/>
      <w:jc w:val="both"/>
    </w:pPr>
    <w:rPr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8C1597"/>
    <w:pPr>
      <w:shd w:val="clear" w:color="auto" w:fill="FFFFFF"/>
      <w:spacing w:after="0" w:line="240" w:lineRule="atLeast"/>
      <w:ind w:firstLine="380"/>
      <w:jc w:val="both"/>
    </w:pPr>
    <w:rPr>
      <w:sz w:val="19"/>
      <w:szCs w:val="19"/>
    </w:rPr>
  </w:style>
  <w:style w:type="character" w:customStyle="1" w:styleId="60">
    <w:name w:val="Основной текст (6)_"/>
    <w:basedOn w:val="a0"/>
    <w:link w:val="61"/>
    <w:locked/>
    <w:rsid w:val="008C1597"/>
    <w:rPr>
      <w:b/>
      <w:bCs/>
      <w:i/>
      <w:iCs/>
      <w:sz w:val="18"/>
      <w:szCs w:val="18"/>
      <w:shd w:val="clear" w:color="auto" w:fill="FFFFFF"/>
    </w:rPr>
  </w:style>
  <w:style w:type="character" w:customStyle="1" w:styleId="19">
    <w:name w:val="Основной текст + Полужирный19"/>
    <w:aliases w:val="Курсив11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8C1597"/>
    <w:pPr>
      <w:shd w:val="clear" w:color="auto" w:fill="FFFFFF"/>
      <w:spacing w:before="60" w:after="60" w:line="240" w:lineRule="atLeast"/>
    </w:pPr>
    <w:rPr>
      <w:b/>
      <w:bCs/>
      <w:i/>
      <w:iCs/>
      <w:sz w:val="18"/>
      <w:szCs w:val="18"/>
    </w:rPr>
  </w:style>
  <w:style w:type="character" w:customStyle="1" w:styleId="18">
    <w:name w:val="Основной текст + Полужирный18"/>
    <w:aliases w:val="Курсив9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"/>
    <w:aliases w:val="Не курсив"/>
    <w:basedOn w:val="60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5">
    <w:name w:val="Основной текст (3)5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ab">
    <w:name w:val="Колонтитул_"/>
    <w:basedOn w:val="a0"/>
    <w:link w:val="ac"/>
    <w:locked/>
    <w:rsid w:val="008C1597"/>
    <w:rPr>
      <w:shd w:val="clear" w:color="auto" w:fill="FFFFFF"/>
    </w:rPr>
  </w:style>
  <w:style w:type="character" w:customStyle="1" w:styleId="8pt">
    <w:name w:val="Колонтитул + 8 pt"/>
    <w:basedOn w:val="ab"/>
    <w:rsid w:val="008C1597"/>
    <w:rPr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aliases w:val="Курсив5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13">
    <w:name w:val="Основной текст + Полужирный13"/>
    <w:aliases w:val="Курсив4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 + Полужирный12"/>
    <w:aliases w:val="Курсив3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3">
    <w:name w:val="Основной текст (6)"/>
    <w:basedOn w:val="60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620">
    <w:name w:val="Основной текст (6)2"/>
    <w:basedOn w:val="60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100">
    <w:name w:val="Основной текст (10)"/>
    <w:basedOn w:val="10"/>
    <w:rsid w:val="008C1597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24">
    <w:name w:val="Заголовок №2"/>
    <w:basedOn w:val="2"/>
    <w:rsid w:val="008C1597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102">
    <w:name w:val="Основной текст + Полужирный10"/>
    <w:aliases w:val="Курсив1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0">
    <w:name w:val="Основной текст + Полужирный8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0">
    <w:name w:val="Основной текст + Полужирный7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8C1597"/>
    <w:pPr>
      <w:shd w:val="clear" w:color="auto" w:fill="FFFFFF"/>
      <w:spacing w:after="0" w:line="240" w:lineRule="auto"/>
    </w:pPr>
  </w:style>
  <w:style w:type="character" w:customStyle="1" w:styleId="15">
    <w:name w:val="Основной текст (15)_"/>
    <w:basedOn w:val="a0"/>
    <w:link w:val="150"/>
    <w:locked/>
    <w:rsid w:val="008C1597"/>
    <w:rPr>
      <w:rFonts w:ascii="Franklin Gothic Book" w:hAnsi="Franklin Gothic Book"/>
      <w:noProof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C1597"/>
    <w:pPr>
      <w:shd w:val="clear" w:color="auto" w:fill="FFFFFF"/>
      <w:spacing w:after="0" w:line="240" w:lineRule="atLeast"/>
    </w:pPr>
    <w:rPr>
      <w:rFonts w:ascii="Franklin Gothic Book" w:hAnsi="Franklin Gothic Book"/>
      <w:noProof/>
      <w:sz w:val="19"/>
      <w:szCs w:val="19"/>
    </w:rPr>
  </w:style>
  <w:style w:type="character" w:customStyle="1" w:styleId="16">
    <w:name w:val="Основной текст (16)_"/>
    <w:basedOn w:val="a0"/>
    <w:link w:val="160"/>
    <w:locked/>
    <w:rsid w:val="008C1597"/>
    <w:rPr>
      <w:rFonts w:ascii="Arial Unicode MS"/>
      <w:noProof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C1597"/>
    <w:pPr>
      <w:shd w:val="clear" w:color="auto" w:fill="FFFFFF"/>
      <w:spacing w:after="0" w:line="240" w:lineRule="atLeast"/>
    </w:pPr>
    <w:rPr>
      <w:rFonts w:ascii="Arial Unicode MS"/>
      <w:noProof/>
      <w:sz w:val="18"/>
      <w:szCs w:val="18"/>
    </w:rPr>
  </w:style>
  <w:style w:type="paragraph" w:styleId="ad">
    <w:name w:val="footer"/>
    <w:basedOn w:val="a"/>
    <w:link w:val="ae"/>
    <w:rsid w:val="008C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C159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C1597"/>
  </w:style>
  <w:style w:type="paragraph" w:styleId="af0">
    <w:name w:val="header"/>
    <w:basedOn w:val="a"/>
    <w:link w:val="af1"/>
    <w:rsid w:val="008C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C159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C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59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4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6TmSoPVNJPMXBiqq/IpzIi/pNlc=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TVsW2xwagjIkBodAt4WK72SNN30SuaNIhX9ppI1ZBfcEh/MtofRNsr067t0rNnWHaJv1HQGG
    PkJ0DLvc2N7Z4q295LLoMn1cGbFtaIf7x4+qxJJEOuOtO1GDgVgdQv6Lnbq5CY7Fe+VJiwB/
    0LAxejZ2K/+6EefuxrTaIR/741w=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UxwmV2rfwUDAeQEyNIszLkGAuDE=</DigestValue>
      </Reference>
      <Reference URI="/word/document.xml?ContentType=application/vnd.openxmlformats-officedocument.wordprocessingml.document.main+xml">
        <DigestMethod Algorithm="http://www.w3.org/2000/09/xmldsig#sha1"/>
        <DigestValue>/AMiIwwXBUN3S+MldKuQBL5YCGQ=</DigestValue>
      </Reference>
      <Reference URI="/word/fontTable.xml?ContentType=application/vnd.openxmlformats-officedocument.wordprocessingml.fontTable+xml">
        <DigestMethod Algorithm="http://www.w3.org/2000/09/xmldsig#sha1"/>
        <DigestValue>zBbQKfdhtcn6JKNYsTB5Fy8FLeg=</DigestValue>
      </Reference>
      <Reference URI="/word/media/image1.wmf?ContentType=image/x-wmf">
        <DigestMethod Algorithm="http://www.w3.org/2000/09/xmldsig#sha1"/>
        <DigestValue>jTr8DC+5BrGdzD8gA7YdMzxFQOM=</DigestValue>
      </Reference>
      <Reference URI="/word/numbering.xml?ContentType=application/vnd.openxmlformats-officedocument.wordprocessingml.numbering+xml">
        <DigestMethod Algorithm="http://www.w3.org/2000/09/xmldsig#sha1"/>
        <DigestValue>HieUbBnJvcn/0F58aWohTWRKpX0=</DigestValue>
      </Reference>
      <Reference URI="/word/settings.xml?ContentType=application/vnd.openxmlformats-officedocument.wordprocessingml.settings+xml">
        <DigestMethod Algorithm="http://www.w3.org/2000/09/xmldsig#sha1"/>
        <DigestValue>ZefUiE9EXthZhMc2Oe2QteUGj2g=</DigestValue>
      </Reference>
      <Reference URI="/word/styles.xml?ContentType=application/vnd.openxmlformats-officedocument.wordprocessingml.styles+xml">
        <DigestMethod Algorithm="http://www.w3.org/2000/09/xmldsig#sha1"/>
        <DigestValue>b7FGOP3nZi2cz57aWhcRrlXdFYM=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2022-08-03T10:31:20Z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7B78-E141-4630-9C45-A1E2EEB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52</Pages>
  <Words>13983</Words>
  <Characters>79708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Вова</cp:lastModifiedBy>
  <cp:revision>53</cp:revision>
  <dcterms:created xsi:type="dcterms:W3CDTF">2016-07-26T08:25:00Z</dcterms:created>
  <dcterms:modified xsi:type="dcterms:W3CDTF">2018-02-14T06:22:00Z</dcterms:modified>
</cp:coreProperties>
</file>